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7b891" w14:textId="c17b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2022 жылғы 30 желтоқсандағы № 225 "2023-2025 жылдарға арналған Кемпірсай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2023 жылғы 5 мамырдағы № 24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"2023-2025 жылдарға арналған Кемпірсай ауылдық округ бюджетін бекіту туралы" 2022 жылғы 30 желтоқсандағы № 225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Кемпірсай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40434,3 мың теңге,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34812,3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40710,4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– -276,1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(профицитiн пайдалану) – 276,1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276,1.".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Келесідей мазмұндағы </w:t>
      </w:r>
      <w:r>
        <w:rPr>
          <w:rFonts w:ascii="Times New Roman"/>
          <w:b w:val="false"/>
          <w:i w:val="false"/>
          <w:color w:val="000000"/>
          <w:sz w:val="28"/>
        </w:rPr>
        <w:t>4-1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2023 жылға арналған ауылдық округ бюджетінде аудандық бюджеттен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2023 жылғы 5 мамырдағы № 24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2022 жылғы 30 желтоқсандағы № 225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Кемпірсай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