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2bef1" w14:textId="242be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Қарғалы аудандық мәслихатының 2022 жылғы 30 желтоқсандағы № 224 "2023-2025 жылдарға арналған Желтау ауылдық округ бюджетін бекіту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Қарғалы аудандық мәслихатының 2023 жылғы 27 шілдедегі № 57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Қарғалы аудандық мәслихатының "2023-2025 жылдарға арналған Желтау ауылдық округ бюджетін бекіту туралы" 2022 жылғы 30 желтоқсандағы № 224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 енгізілсін: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- "79461" сандары "90538,8" сандарымен ауыстырылсын,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- "59169" сандары "70246,8"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- "86215,2" сандары "97293,0" сандарымен ауыстырылсын;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шешімінің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2023 жылғы 1 қаңтардан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Қарғалы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Аманжолов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Қарғалы аудандық мәслихатының 2023 жылғы 27 шілдедегі № 57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Қарғалы аудандық мәслихатының 2022 жылғы 30 желтоқсандағы № 224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Желтау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90538,8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ішкі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70246,8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70246,8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70246,8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97 293,0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43 200,7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43 200,7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43 200,7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42 860,7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39 956,8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39 956,8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39 956,8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8058,3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29323,5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8393,5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8393,5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8393,5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маңызы бар қалаларда, ауылдарда, ауылдық округтерде жолдардың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8393,5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Каржы активтерiмен жасалатын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(профицитi)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-6754,2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6754,2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6754,2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