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732d" w14:textId="b517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2022 жылғы 30 желтоқсандағы № 221 "2023-2025 жылдарға арналған Ащылысай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2023 жылғы 15 қарашадағы № 84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"2023-2025 жылдарға арналған Ащылысай ауылдық округ бюджетін бекіту туралы" 2022 жылғы 30 желтоқсандағы № 221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"118465,3" сандары "116915,0"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"114371,3" сандары "112821,0"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"119559,1" сандары "118008,8" сандарымен ауыстырылсын.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15 қарашадағы № 84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30 желтоқсандағы № 221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Ащылысай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