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8e95" w14:textId="1228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225 "2023-2025 жылдарға арналған Кемпірсай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15 қарашадағы № 88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"2023-2025 жылдарға арналған Кемпірсай ауылдық округ бюджетін бекіту туралы" 2022 жылғы 30 желтоқсандағы № 225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Кемпірсай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43444,2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37822,2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43720,3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-276,1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276,1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276,1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2023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15 қарашадағы № 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Кемпірсай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