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a5ca" w14:textId="9c7a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2022 жылғы 30 желтоқсандағы № 227 "2023-2025 жылдарға арналған Степной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2023 жылғы 15 қарашадағы № 90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"2023-2025 жылдарға арналған Степной ауылдық округ бюджетін бекіту туралы" 2022 жылғы 30 желтоқсандағы № 227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Степной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50255 мың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- 5427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50944,6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-689,6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(профицитiн пайдалану) – 689,6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689,6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ауылдық округ бюджетінде аудандық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15 қарашадағы № 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Степной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