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87e1" w14:textId="49e8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әкімдігінің 2023 жылғы 24 наурыздағы № 47 "Қарғалы ауданының атқарушы органдары "Б" корпусы мемлекеттік әкімшілік қызметшілерінің қызметін бағалаудың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ауданы әкімдігінің 2023 жылғы 14 шілдедегі № 105 қаулысы</w:t>
      </w:r>
    </w:p>
    <w:p>
      <w:pPr>
        <w:spacing w:after="0"/>
        <w:ind w:left="0"/>
        <w:jc w:val="both"/>
      </w:pPr>
      <w:bookmarkStart w:name="z2" w:id="0"/>
      <w:r>
        <w:rPr>
          <w:rFonts w:ascii="Times New Roman"/>
          <w:b w:val="false"/>
          <w:i w:val="false"/>
          <w:color w:val="000000"/>
          <w:sz w:val="28"/>
        </w:rPr>
        <w:t>
      Қарғалы ауданының әкімдігі ҚАУЛЫ ЕТЕДІ:</w:t>
      </w:r>
    </w:p>
    <w:bookmarkEnd w:id="0"/>
    <w:p>
      <w:pPr>
        <w:spacing w:after="0"/>
        <w:ind w:left="0"/>
        <w:jc w:val="both"/>
      </w:pPr>
      <w:r>
        <w:rPr>
          <w:rFonts w:ascii="Times New Roman"/>
          <w:b w:val="false"/>
          <w:i w:val="false"/>
          <w:color w:val="000000"/>
          <w:sz w:val="28"/>
        </w:rPr>
        <w:t xml:space="preserve">
      1. Қарғалы ауданы әкімдігінің 2023 жылғы 24 наурыздағы № 47 "Қарғалы ауданының атқарушы органдары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мынандай өзгерістер мен толықтырулар енгізілсін:</w:t>
      </w:r>
    </w:p>
    <w:bookmarkStart w:name="z3" w:id="1"/>
    <w:p>
      <w:pPr>
        <w:spacing w:after="0"/>
        <w:ind w:left="0"/>
        <w:jc w:val="both"/>
      </w:pPr>
      <w:r>
        <w:rPr>
          <w:rFonts w:ascii="Times New Roman"/>
          <w:b w:val="false"/>
          <w:i w:val="false"/>
          <w:color w:val="000000"/>
          <w:sz w:val="28"/>
        </w:rPr>
        <w:t xml:space="preserve">
      көрсетілген қаулымен бекітілген Қарғалы ауданының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"Қарғалы ауданы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 ресми жарияланғанынан кейін Қарғалы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xml:space="preserve">
      3. "Б" корпусы мемлекеттік әкімшілік қызметшілерінің қызметін бағалау Әдістемесінің </w:t>
      </w:r>
      <w:r>
        <w:rPr>
          <w:rFonts w:ascii="Times New Roman"/>
          <w:b w:val="false"/>
          <w:i w:val="false"/>
          <w:color w:val="000000"/>
          <w:sz w:val="28"/>
        </w:rPr>
        <w:t>3-тармағының</w:t>
      </w:r>
      <w:r>
        <w:rPr>
          <w:rFonts w:ascii="Times New Roman"/>
          <w:b w:val="false"/>
          <w:i w:val="false"/>
          <w:color w:val="000000"/>
          <w:sz w:val="28"/>
        </w:rPr>
        <w:t xml:space="preserve"> 12) тармақшасы, </w:t>
      </w:r>
      <w:r>
        <w:rPr>
          <w:rFonts w:ascii="Times New Roman"/>
          <w:b w:val="false"/>
          <w:i w:val="false"/>
          <w:color w:val="000000"/>
          <w:sz w:val="28"/>
        </w:rPr>
        <w:t>6-тармағының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сондай-ақ "Б" корпусы мемлекеттік әкімшілік қызметшілерінің қызметін бағалау әдістемесіне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жылғы 31 тамызға дейін әрекет ететіні белгіленсін.</w:t>
      </w:r>
    </w:p>
    <w:bookmarkEnd w:id="3"/>
    <w:p>
      <w:pPr>
        <w:spacing w:after="0"/>
        <w:ind w:left="0"/>
        <w:jc w:val="both"/>
      </w:pPr>
      <w:r>
        <w:rPr>
          <w:rFonts w:ascii="Times New Roman"/>
          <w:b w:val="false"/>
          <w:i w:val="false"/>
          <w:color w:val="000000"/>
          <w:sz w:val="28"/>
        </w:rPr>
        <w:t>
      4. Қарғалы ауданы әкімдігінің 2023 жылғы 08 маусымдағы №91 "Қарғалы ауданы әкімдігінің 2023 жылғы 24 наурыздағы №47 "Қарғалы ауданының атқарушы органдары "Б" корпусы мемлекеттік әкімшілік қызметшілерінің қызметін бағалаудың әдістемесін бекіту туралы" қаулысына өзгерістер мен толықтырулар енгізу туралы" қаулысының күші жойылды деп танылсын.</w:t>
      </w:r>
    </w:p>
    <w:p>
      <w:pPr>
        <w:spacing w:after="0"/>
        <w:ind w:left="0"/>
        <w:jc w:val="both"/>
      </w:pPr>
      <w:r>
        <w:rPr>
          <w:rFonts w:ascii="Times New Roman"/>
          <w:b w:val="false"/>
          <w:i w:val="false"/>
          <w:color w:val="000000"/>
          <w:sz w:val="28"/>
        </w:rPr>
        <w:t>
      5. Осы қаулының орындалуын бақылау Қарғалы ауданы әкімі аппаратының басшысына жүктелсін.</w:t>
      </w:r>
    </w:p>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2023 жылғы 14 шілдедегі № 105 қаулысымен бекітілген</w:t>
            </w:r>
          </w:p>
        </w:tc>
      </w:tr>
    </w:tbl>
    <w:bookmarkStart w:name="z7" w:id="4"/>
    <w:p>
      <w:pPr>
        <w:spacing w:after="0"/>
        <w:ind w:left="0"/>
        <w:jc w:val="left"/>
      </w:pPr>
      <w:r>
        <w:rPr>
          <w:rFonts w:ascii="Times New Roman"/>
          <w:b/>
          <w:i w:val="false"/>
          <w:color w:val="000000"/>
        </w:rPr>
        <w:t xml:space="preserve"> Қарғалы ауданының атқарушы органдары "Б" корпусы мемлекеттік әкімшілік қызметшілерінің қызметін бағалаудың әдістемесі </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(бұдан әрі – Заң)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бұйрығымен бекітілген бағалаудың үлгілік әдістемесі негізінде мемлекеттік органның бірінші басшысымен ауданның атқарушы органдары "Б" корпусы мемлекеттік әкімшілік қызметшілерінің қызметінің ерекшелігі ескеріле отырып бекітіледі.</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 мемлекеттік органның басшысы үшін белгіленетін және</w:t>
      </w:r>
    </w:p>
    <w:p>
      <w:pPr>
        <w:spacing w:after="0"/>
        <w:ind w:left="0"/>
        <w:jc w:val="both"/>
      </w:pPr>
      <w:r>
        <w:rPr>
          <w:rFonts w:ascii="Times New Roman"/>
          <w:b w:val="false"/>
          <w:i w:val="false"/>
          <w:color w:val="000000"/>
          <w:sz w:val="28"/>
        </w:rPr>
        <w:t>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w:t>
      </w:r>
    </w:p>
    <w:p>
      <w:pPr>
        <w:spacing w:after="0"/>
        <w:ind w:left="0"/>
        <w:jc w:val="both"/>
      </w:pPr>
      <w:r>
        <w:rPr>
          <w:rFonts w:ascii="Times New Roman"/>
          <w:b w:val="false"/>
          <w:i w:val="false"/>
          <w:color w:val="000000"/>
          <w:sz w:val="28"/>
        </w:rPr>
        <w:t>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w:t>
      </w:r>
    </w:p>
    <w:p>
      <w:pPr>
        <w:spacing w:after="0"/>
        <w:ind w:left="0"/>
        <w:jc w:val="both"/>
      </w:pPr>
      <w:r>
        <w:rPr>
          <w:rFonts w:ascii="Times New Roman"/>
          <w:b w:val="false"/>
          <w:i w:val="false"/>
          <w:color w:val="000000"/>
          <w:sz w:val="28"/>
        </w:rPr>
        <w:t>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әйкес</w:t>
      </w:r>
    </w:p>
    <w:p>
      <w:pPr>
        <w:spacing w:after="0"/>
        <w:ind w:left="0"/>
        <w:jc w:val="both"/>
      </w:pPr>
      <w:r>
        <w:rPr>
          <w:rFonts w:ascii="Times New Roman"/>
          <w:b w:val="false"/>
          <w:i w:val="false"/>
          <w:color w:val="000000"/>
          <w:sz w:val="28"/>
        </w:rPr>
        <w:t>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w:t>
      </w:r>
    </w:p>
    <w:p>
      <w:pPr>
        <w:spacing w:after="0"/>
        <w:ind w:left="0"/>
        <w:jc w:val="both"/>
      </w:pPr>
      <w:r>
        <w:rPr>
          <w:rFonts w:ascii="Times New Roman"/>
          <w:b w:val="false"/>
          <w:i w:val="false"/>
          <w:color w:val="000000"/>
          <w:sz w:val="28"/>
        </w:rPr>
        <w:t>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w:t>
      </w:r>
    </w:p>
    <w:p>
      <w:pPr>
        <w:spacing w:after="0"/>
        <w:ind w:left="0"/>
        <w:jc w:val="both"/>
      </w:pPr>
      <w:r>
        <w:rPr>
          <w:rFonts w:ascii="Times New Roman"/>
          <w:b w:val="false"/>
          <w:i w:val="false"/>
          <w:color w:val="000000"/>
          <w:sz w:val="28"/>
        </w:rPr>
        <w:t>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w:t>
      </w:r>
    </w:p>
    <w:p>
      <w:pPr>
        <w:spacing w:after="0"/>
        <w:ind w:left="0"/>
        <w:jc w:val="both"/>
      </w:pPr>
      <w:r>
        <w:rPr>
          <w:rFonts w:ascii="Times New Roman"/>
          <w:b w:val="false"/>
          <w:i w:val="false"/>
          <w:color w:val="000000"/>
          <w:sz w:val="28"/>
        </w:rPr>
        <w:t>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w:t>
      </w:r>
    </w:p>
    <w:p>
      <w:pPr>
        <w:spacing w:after="0"/>
        <w:ind w:left="0"/>
        <w:jc w:val="both"/>
      </w:pPr>
      <w:r>
        <w:rPr>
          <w:rFonts w:ascii="Times New Roman"/>
          <w:b w:val="false"/>
          <w:i w:val="false"/>
          <w:color w:val="000000"/>
          <w:sz w:val="28"/>
        </w:rPr>
        <w:t>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p>
            <w:pPr>
              <w:spacing w:after="20"/>
              <w:ind w:left="20"/>
              <w:jc w:val="both"/>
            </w:pPr>
            <w:r>
              <w:rPr>
                <w:rFonts w:ascii="Times New Roman"/>
                <w:b w:val="false"/>
                <w:i w:val="false"/>
                <w:color w:val="000000"/>
                <w:sz w:val="20"/>
              </w:rPr>
              <w:t>
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________________________________________________________________________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w:t>
      </w:r>
    </w:p>
    <w:p>
      <w:pPr>
        <w:spacing w:after="0"/>
        <w:ind w:left="0"/>
        <w:jc w:val="both"/>
      </w:pPr>
      <w:r>
        <w:rPr>
          <w:rFonts w:ascii="Times New Roman"/>
          <w:b w:val="false"/>
          <w:i w:val="false"/>
          <w:color w:val="000000"/>
          <w:sz w:val="28"/>
        </w:rPr>
        <w:t>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6-қосымша 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 Құрылымдық бөлімше басшысының Т. А.Ә.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 Бағаланатын қызметшінің Т. А.Ә._______________________________________________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