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0cdc7" w14:textId="640cd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учаскелеріне қауымдық сервитут белгілеу туралы</w:t>
      </w:r>
    </w:p>
    <w:p>
      <w:pPr>
        <w:spacing w:after="0"/>
        <w:ind w:left="0"/>
        <w:jc w:val="both"/>
      </w:pPr>
      <w:r>
        <w:rPr>
          <w:rFonts w:ascii="Times New Roman"/>
          <w:b w:val="false"/>
          <w:i w:val="false"/>
          <w:color w:val="000000"/>
          <w:sz w:val="28"/>
        </w:rPr>
        <w:t>Ақтөбе облысы Қарғалы ауданы әкімдігінің 2023 жылғы 30 қарашадағы № 200 қаулысы</w:t>
      </w:r>
    </w:p>
    <w:p>
      <w:pPr>
        <w:spacing w:after="0"/>
        <w:ind w:left="0"/>
        <w:jc w:val="both"/>
      </w:pPr>
      <w:bookmarkStart w:name="z2" w:id="0"/>
      <w:r>
        <w:rPr>
          <w:rFonts w:ascii="Times New Roman"/>
          <w:b w:val="false"/>
          <w:i w:val="false"/>
          <w:color w:val="000000"/>
          <w:sz w:val="28"/>
        </w:rPr>
        <w:t xml:space="preserve">
      Қазақстан Республикасы Жер кодексінің 71-1-бабының </w:t>
      </w:r>
      <w:r>
        <w:rPr>
          <w:rFonts w:ascii="Times New Roman"/>
          <w:b w:val="false"/>
          <w:i w:val="false"/>
          <w:color w:val="000000"/>
          <w:sz w:val="28"/>
        </w:rPr>
        <w:t>2-тармағына</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 баптарына</w:t>
      </w:r>
      <w:r>
        <w:rPr>
          <w:rFonts w:ascii="Times New Roman"/>
          <w:b w:val="false"/>
          <w:i w:val="false"/>
          <w:color w:val="000000"/>
          <w:sz w:val="28"/>
        </w:rPr>
        <w:t xml:space="preserve"> сәйкес Қарғалы ауданының әкімдігі ҚАУЛЫ ЕТЕДІ:</w:t>
      </w:r>
    </w:p>
    <w:bookmarkEnd w:id="0"/>
    <w:bookmarkStart w:name="z3" w:id="1"/>
    <w:p>
      <w:pPr>
        <w:spacing w:after="0"/>
        <w:ind w:left="0"/>
        <w:jc w:val="both"/>
      </w:pPr>
      <w:r>
        <w:rPr>
          <w:rFonts w:ascii="Times New Roman"/>
          <w:b w:val="false"/>
          <w:i w:val="false"/>
          <w:color w:val="000000"/>
          <w:sz w:val="28"/>
        </w:rPr>
        <w:t>
      1. "КазКлэй" жауапкершілігі шектеулі серіктестігіне пайдалы қазбаларды барлау операцияларын жүргізу үшін Қарғалы ауданы Әлімбет ауылдық округінің аумағында (елді мекеннің шегінен тыс) орналасқан жалпы алаңы 1445,74 гектар жер учаскесіне 2029 жылғы 24 тамызға дейінгі мерзімге қауымдық сервитут белгіленсін.</w:t>
      </w:r>
    </w:p>
    <w:bookmarkEnd w:id="1"/>
    <w:bookmarkStart w:name="z4" w:id="2"/>
    <w:p>
      <w:pPr>
        <w:spacing w:after="0"/>
        <w:ind w:left="0"/>
        <w:jc w:val="both"/>
      </w:pPr>
      <w:r>
        <w:rPr>
          <w:rFonts w:ascii="Times New Roman"/>
          <w:b w:val="false"/>
          <w:i w:val="false"/>
          <w:color w:val="000000"/>
          <w:sz w:val="28"/>
        </w:rPr>
        <w:t>
      2. "Қарғалы аудандық жер қатынастары бөлімі"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қаулыға қол қойылған күнінен бастап бес жұмыс күні ішінде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Ақтөбе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2) осы қаулыны ресми жарияланғаннан кейін Қарғалы ауданы әкімдігінің интернет-ресурсында орналастырылуын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3"/>
    <w:bookmarkStart w:name="z6"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Жүсібалиев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