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80d6" w14:textId="9f68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№ 279 "2023-2025 жылдарға арналған Жарсай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23 тамыздағы № 56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"2023-2025 жылдарға арналған Жарсай ауылдық округінің бюджетін бекіту туралы " 2022 жылғы 28 желтоқсандағы № 279 (нормативтік құқықтық актілерді мемлекеттік тіркеу Тізілімінде №177084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Жарсай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- 39858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- 38340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- 40066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208,0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2023 жылғы 23 тамыздағы № 56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2022 жылғы 28 желтоқсандағы № 279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органдарын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қалалардық ауылдық округтердегі ауылдардағы автомобиль жолдарын кұрделі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