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d9924" w14:textId="28d99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Қобда аудандық мәслихатының 2022 жылғы 28 желтоқсандағы № 278 "2023-2025 жылдарға арналған Ақрап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аудандық мәслихатының 2023 жылғы 23 тамыздағы № 61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Қобда аудандық мәслихатының "2023-2025 жылдарға арналған Ақрап ауылдық округінің бюджетін бекіту туралы" 2022 жылғы 28 желтоқсандағы № 278 (нормативтік құқықтық актілерді мемлекеттік тіркеу Тізілімінде № 176880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Ақрап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- 38 299,3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- 1650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- 36 649,3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- 38 985,3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- 0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686 мың теңге.".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жылғы 1 қаңтардан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Қобда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Қобда аудандық мәслихатының 2023 жылғы 23 тамыздағы № 61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Қобдааудандықмәслихатының 2022 жылғы 28 желтоқсандағы № 278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Ақрап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38299,3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36649,3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38985,3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Жалпысипаттағымемлекеттiкқызметтер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Мемлекеттiкбасқарудыңжалпыфункцияларынорындайтынөкiлдi, атқарушыжәнебасқаоргандар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