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b228" w14:textId="4a0b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№ 268 "2023-2025 жылдарға арналған Сарбұлақ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23 тамыздағы № 62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"2023-2025 жылдарға арналған Сарбұлақ ауылдық округінің бюджетін бекіту туралы" 2022 жылғы 28 желтоқсандағы № 268 (нормативтік құқықтық актілерді мемлекеттік тіркеу Тізілімінде № 176738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Сарбұлақ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кірістер- 36329 мың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- 2920,0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түсiмдер бойынша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–33409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–36678,9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2023 жылғы 23 тамыздағы № 62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аудадық мәслихатының 2022 жылғы 28 желтоқсандағы № 268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