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de51" w14:textId="62fd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2022 жылғы 28 желтоқсандағы "2023-2025 жылдарға арналған Талдысай ауылдық округінің бюджетін бекіту туралы" № 267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2023 жылғы 19 қазандағы № 67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2022 жылғы 28 желтоқсандағы "2023-2025 жылдарға арналған Талдысай ауылдық округінің бюджетін бекіту туралы" № 267 (нормативтік құқықтық актілерді мемлекеттік тіркеу Тізілімінде № 176509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Талдысай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–31985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30670,0мың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–31998,5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19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Талдысай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қызметтергеішкісалықтар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Елдiмекендердегікөшелердiжарықтандыру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Елдiмекендердiабаттандыружәнекөгалдандыру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Пайдаланылмаған(толықпайдаланылмаған) нысаналытрансферттердіқайтару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Қаржыактивтеріменжасалатыноперацияларбойынша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