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ca11" w14:textId="0a1c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Сөгәлі ауылдық округінің бюджетін бекіту туралы" № 277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69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Сөгәлі ауылдық округінің бюджетін бекіту туралы" № 277 (нормативтік құқықтық актілерді тіркеу Тізілімінде № 176873)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Сөгәлі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54 556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