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8b41" w14:textId="2038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"2023-2025 жылдарға арналған Қызылжар ауылдық округінің бюджетін бекіту туралы" № 272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19 қазандағы № 70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28 желтоқсандағы "2023-2025 жылдарға арналған Қызылжар ауылдық округінің бюджетін бекіту туралы" № 272 (нормативтік құқықтық актілерді тіркеу Тізілімінде № 176733)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21044,8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19938,8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21044,8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