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94cd" w14:textId="3f19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28 желтоқсандағы № 271 "2023-2025 жылдарға арналған Терісаққан ауылдық округі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19 қазандағы № 71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28 желтоқсандағы "2023-2025 жылдарға арналған Терісаққан ауылдық округі бюджетін бекіту туралы" № 260 (нормативтік құқықтық актілерді мемлекеттік тіркеу Тізілімінде № 176736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Терісаққан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- 50 483 мың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47 997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- 51 044,8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561,8 мың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 және инженерлік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