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b878" w14:textId="8b3b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№ 273 "2023-2025 жылдарға арналған Жарық ауылдық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19 қазандағы № 75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28 желтоқсандағы "2023-2025 жылдарға арналған Жарық ауылдық округінің бюджетін бекіту туралы" № 273 (нормативтік құқықтық актілерді тіркеу Тізілімінде № 176734)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Жарық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30 901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кызметтерге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пайдаланылғаны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жайластыуды шешуге арналған іс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