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a3c3" w14:textId="663a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Қобда аудандық мәслихатының 2023 жылғы 30 қазандағы № 85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25 баптарына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"Қобда аудандық мәслихатының аппараты" мемлекеттік мекемесі туралы Ережесі</w:t>
      </w:r>
      <w:r>
        <w:rPr>
          <w:rFonts w:ascii="Times New Roman"/>
          <w:b w:val="false"/>
          <w:i w:val="false"/>
          <w:color w:val="000000"/>
          <w:sz w:val="28"/>
        </w:rPr>
        <w:t xml:space="preserve"> бекітілсін.</w:t>
      </w:r>
    </w:p>
    <w:bookmarkStart w:name="z4" w:id="0"/>
    <w:p>
      <w:pPr>
        <w:spacing w:after="0"/>
        <w:ind w:left="0"/>
        <w:jc w:val="both"/>
      </w:pPr>
      <w:r>
        <w:rPr>
          <w:rFonts w:ascii="Times New Roman"/>
          <w:b w:val="false"/>
          <w:i w:val="false"/>
          <w:color w:val="000000"/>
          <w:sz w:val="28"/>
        </w:rPr>
        <w:t>
      2. Қобда аудандық мәслихатының 2016 жылғы 26 тамыздағы № 38 "Қобда аудандық мәслихатының аппараты" мемлекеттік мекемесінің Ережесін бекіту туралы" шешімінің күші жойылды деп танылсын.</w:t>
      </w:r>
    </w:p>
    <w:bookmarkEnd w:id="0"/>
    <w:bookmarkStart w:name="z5" w:id="1"/>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2023 жылғы 30 қазандағы </w:t>
            </w:r>
            <w:r>
              <w:br/>
            </w:r>
            <w:r>
              <w:rPr>
                <w:rFonts w:ascii="Times New Roman"/>
                <w:b w:val="false"/>
                <w:i w:val="false"/>
                <w:color w:val="000000"/>
                <w:sz w:val="20"/>
              </w:rPr>
              <w:t>№ 85 шешімімен бекітілген</w:t>
            </w:r>
          </w:p>
        </w:tc>
      </w:tr>
    </w:tbl>
    <w:bookmarkStart w:name="z7" w:id="2"/>
    <w:p>
      <w:pPr>
        <w:spacing w:after="0"/>
        <w:ind w:left="0"/>
        <w:jc w:val="left"/>
      </w:pPr>
      <w:r>
        <w:rPr>
          <w:rFonts w:ascii="Times New Roman"/>
          <w:b/>
          <w:i w:val="false"/>
          <w:color w:val="000000"/>
        </w:rPr>
        <w:t xml:space="preserve"> "Қобда аудандық мәслихатының аппараты" мемлекеттік мекемесі туралы Ереже</w:t>
      </w:r>
    </w:p>
    <w:bookmarkEnd w:id="2"/>
    <w:bookmarkStart w:name="z8" w:id="3"/>
    <w:p>
      <w:pPr>
        <w:spacing w:after="0"/>
        <w:ind w:left="0"/>
        <w:jc w:val="left"/>
      </w:pPr>
      <w:r>
        <w:rPr>
          <w:rFonts w:ascii="Times New Roman"/>
          <w:b/>
          <w:i w:val="false"/>
          <w:color w:val="000000"/>
        </w:rPr>
        <w:t xml:space="preserve"> 1-тарау. Жалпы ережелер</w:t>
      </w:r>
    </w:p>
    <w:bookmarkEnd w:id="3"/>
    <w:bookmarkStart w:name="z9" w:id="4"/>
    <w:p>
      <w:pPr>
        <w:spacing w:after="0"/>
        <w:ind w:left="0"/>
        <w:jc w:val="both"/>
      </w:pPr>
      <w:r>
        <w:rPr>
          <w:rFonts w:ascii="Times New Roman"/>
          <w:b w:val="false"/>
          <w:i w:val="false"/>
          <w:color w:val="000000"/>
          <w:sz w:val="28"/>
        </w:rPr>
        <w:t>
      1. "Қобда аудандық мәслихатының аппараты" мемлекеттік мекемесі (бұдан әрі – "Қобда аудандық мәслихатының аппараты" ММ) Қобда аудандық мәслихатының, оның органдары мен депутаттарының қызметін қамтамасыз ететін Қазақстан Республикасының мемлекеттік органы болып табылады.</w:t>
      </w:r>
    </w:p>
    <w:bookmarkEnd w:id="4"/>
    <w:bookmarkStart w:name="z10" w:id="5"/>
    <w:p>
      <w:pPr>
        <w:spacing w:after="0"/>
        <w:ind w:left="0"/>
        <w:jc w:val="both"/>
      </w:pPr>
      <w:r>
        <w:rPr>
          <w:rFonts w:ascii="Times New Roman"/>
          <w:b w:val="false"/>
          <w:i w:val="false"/>
          <w:color w:val="000000"/>
          <w:sz w:val="28"/>
        </w:rPr>
        <w:t>
      2. "Қобда аудандық мәслихатының аппараты" ММ ведомстволары жоқ.</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"Қобда аудандық мәслихатының аппараты"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2" w:id="6"/>
    <w:p>
      <w:pPr>
        <w:spacing w:after="0"/>
        <w:ind w:left="0"/>
        <w:jc w:val="both"/>
      </w:pPr>
      <w:r>
        <w:rPr>
          <w:rFonts w:ascii="Times New Roman"/>
          <w:b w:val="false"/>
          <w:i w:val="false"/>
          <w:color w:val="000000"/>
          <w:sz w:val="28"/>
        </w:rPr>
        <w:t>
      4. "Қобда аудандық мәслихатының аппараты" ММ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6"/>
    <w:bookmarkStart w:name="z13" w:id="7"/>
    <w:p>
      <w:pPr>
        <w:spacing w:after="0"/>
        <w:ind w:left="0"/>
        <w:jc w:val="both"/>
      </w:pPr>
      <w:r>
        <w:rPr>
          <w:rFonts w:ascii="Times New Roman"/>
          <w:b w:val="false"/>
          <w:i w:val="false"/>
          <w:color w:val="000000"/>
          <w:sz w:val="28"/>
        </w:rPr>
        <w:t>
      5. "Қобда аудандық мәслихатының аппараты" ММ азаматтық-құқықтық қатынастарды өз атынан жасайды.</w:t>
      </w:r>
    </w:p>
    <w:bookmarkEnd w:id="7"/>
    <w:bookmarkStart w:name="z14" w:id="8"/>
    <w:p>
      <w:pPr>
        <w:spacing w:after="0"/>
        <w:ind w:left="0"/>
        <w:jc w:val="both"/>
      </w:pPr>
      <w:r>
        <w:rPr>
          <w:rFonts w:ascii="Times New Roman"/>
          <w:b w:val="false"/>
          <w:i w:val="false"/>
          <w:color w:val="000000"/>
          <w:sz w:val="28"/>
        </w:rPr>
        <w:t>
      6. "Қобда аудандық мәслихатының аппараты" ММ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"Қобда аудандық мәслихатының аппараты" ММ өз құзыретінің мәселелері бойынша заңнамада белгіленген тәртіппен "Қобда аудандық мәслихатының аппараты" ММ төрағасының өкімдерімен және Қазақстан Республикасының заңнамасында көзделген басқа да актілермен ресімделетін шешімдер қабылдайды.</w:t>
      </w:r>
    </w:p>
    <w:bookmarkStart w:name="z16" w:id="9"/>
    <w:p>
      <w:pPr>
        <w:spacing w:after="0"/>
        <w:ind w:left="0"/>
        <w:jc w:val="both"/>
      </w:pPr>
      <w:r>
        <w:rPr>
          <w:rFonts w:ascii="Times New Roman"/>
          <w:b w:val="false"/>
          <w:i w:val="false"/>
          <w:color w:val="000000"/>
          <w:sz w:val="28"/>
        </w:rPr>
        <w:t>
      8. "Қобда аудандық мәслихатының аппараты" ММ құрылымы мен штат санының лимиті Қазақстан Республикасының заңнамасына сәйкес бекітіледі.</w:t>
      </w:r>
    </w:p>
    <w:bookmarkEnd w:id="9"/>
    <w:bookmarkStart w:name="z17" w:id="10"/>
    <w:p>
      <w:pPr>
        <w:spacing w:after="0"/>
        <w:ind w:left="0"/>
        <w:jc w:val="both"/>
      </w:pPr>
      <w:r>
        <w:rPr>
          <w:rFonts w:ascii="Times New Roman"/>
          <w:b w:val="false"/>
          <w:i w:val="false"/>
          <w:color w:val="000000"/>
          <w:sz w:val="28"/>
        </w:rPr>
        <w:t>
      9. Заңды тұлғаның орналасқан жері:</w:t>
      </w:r>
    </w:p>
    <w:bookmarkEnd w:id="10"/>
    <w:p>
      <w:pPr>
        <w:spacing w:after="0"/>
        <w:ind w:left="0"/>
        <w:jc w:val="both"/>
      </w:pPr>
      <w:r>
        <w:rPr>
          <w:rFonts w:ascii="Times New Roman"/>
          <w:b w:val="false"/>
          <w:i w:val="false"/>
          <w:color w:val="000000"/>
          <w:sz w:val="28"/>
        </w:rPr>
        <w:t>
      Қазақстан Республикасы, Ақтөбе облысы, Қобда ауданы, Қобда ауылдық округі, Қобда ауылы, Астана көшесі, ғимарат 48, пошта индексі 031000.</w:t>
      </w:r>
    </w:p>
    <w:bookmarkStart w:name="z18" w:id="11"/>
    <w:p>
      <w:pPr>
        <w:spacing w:after="0"/>
        <w:ind w:left="0"/>
        <w:jc w:val="both"/>
      </w:pPr>
      <w:r>
        <w:rPr>
          <w:rFonts w:ascii="Times New Roman"/>
          <w:b w:val="false"/>
          <w:i w:val="false"/>
          <w:color w:val="000000"/>
          <w:sz w:val="28"/>
        </w:rPr>
        <w:t>
      10. Осы Ереже "Қобда аудандық мәслихатының аппараты" ММ құрылтай құжаты болып табылады.</w:t>
      </w:r>
    </w:p>
    <w:bookmarkEnd w:id="11"/>
    <w:bookmarkStart w:name="z19" w:id="12"/>
    <w:p>
      <w:pPr>
        <w:spacing w:after="0"/>
        <w:ind w:left="0"/>
        <w:jc w:val="both"/>
      </w:pPr>
      <w:r>
        <w:rPr>
          <w:rFonts w:ascii="Times New Roman"/>
          <w:b w:val="false"/>
          <w:i w:val="false"/>
          <w:color w:val="000000"/>
          <w:sz w:val="28"/>
        </w:rPr>
        <w:t>
      11. "Қобда аудандық мәслихатының аппараты" ММ қызметін қаржыландыру Қазақстан Республикасының заңнамасына сәйкес жергілікті бюджеттен жүзеге асырылады.</w:t>
      </w:r>
    </w:p>
    <w:bookmarkEnd w:id="12"/>
    <w:bookmarkStart w:name="z20" w:id="13"/>
    <w:p>
      <w:pPr>
        <w:spacing w:after="0"/>
        <w:ind w:left="0"/>
        <w:jc w:val="both"/>
      </w:pPr>
      <w:r>
        <w:rPr>
          <w:rFonts w:ascii="Times New Roman"/>
          <w:b w:val="false"/>
          <w:i w:val="false"/>
          <w:color w:val="000000"/>
          <w:sz w:val="28"/>
        </w:rPr>
        <w:t>
      12. "Қобда аудандық мәслихатының аппараты" ММ кәсіпкерлік субъектілерімен "Қобда аудандық мәслихатының аппараты" ММ өкілеттіктері болып табылатын міндеттерді орындау тұрғысынан шарттық қарым-қатынас жасауға тыйым салынады.</w:t>
      </w:r>
    </w:p>
    <w:bookmarkEnd w:id="13"/>
    <w:bookmarkStart w:name="z21" w:id="1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4"/>
    <w:bookmarkStart w:name="z22" w:id="15"/>
    <w:p>
      <w:pPr>
        <w:spacing w:after="0"/>
        <w:ind w:left="0"/>
        <w:jc w:val="both"/>
      </w:pPr>
      <w:r>
        <w:rPr>
          <w:rFonts w:ascii="Times New Roman"/>
          <w:b w:val="false"/>
          <w:i w:val="false"/>
          <w:color w:val="000000"/>
          <w:sz w:val="28"/>
        </w:rPr>
        <w:t>
      13. Мақсаттары:</w:t>
      </w:r>
    </w:p>
    <w:bookmarkEnd w:id="15"/>
    <w:p>
      <w:pPr>
        <w:spacing w:after="0"/>
        <w:ind w:left="0"/>
        <w:jc w:val="both"/>
      </w:pPr>
      <w:r>
        <w:rPr>
          <w:rFonts w:ascii="Times New Roman"/>
          <w:b w:val="false"/>
          <w:i w:val="false"/>
          <w:color w:val="000000"/>
          <w:sz w:val="28"/>
        </w:rPr>
        <w:t>
      Қобда аудандық мәслихаты мен оның органдарын ұйымдастырушылық, құқықтық, материалдық-техникалық және өзге де қамтамасыз етудi жүзеге асыру, депутаттарға өздерiнiң өкiлеттiгiн жүзеге асыруға көмек көрсету.</w:t>
      </w:r>
    </w:p>
    <w:bookmarkStart w:name="z23" w:id="16"/>
    <w:p>
      <w:pPr>
        <w:spacing w:after="0"/>
        <w:ind w:left="0"/>
        <w:jc w:val="both"/>
      </w:pPr>
      <w:r>
        <w:rPr>
          <w:rFonts w:ascii="Times New Roman"/>
          <w:b w:val="false"/>
          <w:i w:val="false"/>
          <w:color w:val="000000"/>
          <w:sz w:val="28"/>
        </w:rPr>
        <w:t>
      14. Өкілеттіктері:</w:t>
      </w:r>
    </w:p>
    <w:bookmarkEnd w:id="16"/>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аудандық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w:t>
      </w:r>
    </w:p>
    <w:p>
      <w:pPr>
        <w:spacing w:after="0"/>
        <w:ind w:left="0"/>
        <w:jc w:val="both"/>
      </w:pPr>
      <w:r>
        <w:rPr>
          <w:rFonts w:ascii="Times New Roman"/>
          <w:b w:val="false"/>
          <w:i w:val="false"/>
          <w:color w:val="000000"/>
          <w:sz w:val="28"/>
        </w:rPr>
        <w:t>
      депутаттық сауалдардың және ұсыныстардың мерзімінде қаралуын қамтамасыз ету мақсатында мемлекеттік органдарға және мекемелерге сұраулар жолдау;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аудандық мәслихаттың және оның органдарының жалпы отырыстарын дайындауды және өткізуді жүзеге асыру;</w:t>
      </w:r>
    </w:p>
    <w:p>
      <w:pPr>
        <w:spacing w:after="0"/>
        <w:ind w:left="0"/>
        <w:jc w:val="both"/>
      </w:pPr>
      <w:r>
        <w:rPr>
          <w:rFonts w:ascii="Times New Roman"/>
          <w:b w:val="false"/>
          <w:i w:val="false"/>
          <w:color w:val="000000"/>
          <w:sz w:val="28"/>
        </w:rPr>
        <w:t>
      аудандық мәслихаттың және оның тұрақты (уақытша) комиссияларының актілерінің орындалу мерзімдеріне және нәтижелеріне бақылауды жүзеге асыру;</w:t>
      </w:r>
    </w:p>
    <w:p>
      <w:pPr>
        <w:spacing w:after="0"/>
        <w:ind w:left="0"/>
        <w:jc w:val="both"/>
      </w:pPr>
      <w:r>
        <w:rPr>
          <w:rFonts w:ascii="Times New Roman"/>
          <w:b w:val="false"/>
          <w:i w:val="false"/>
          <w:color w:val="000000"/>
          <w:sz w:val="28"/>
        </w:rPr>
        <w:t>
      аудандық мәслихатқа жолданған, жеке және заңды тұлғалардың өтініштерінің қаралу мерзімдеріне және нәтижелеріне бақылауды жүзеге асыру.</w:t>
      </w:r>
    </w:p>
    <w:bookmarkStart w:name="z24" w:id="17"/>
    <w:p>
      <w:pPr>
        <w:spacing w:after="0"/>
        <w:ind w:left="0"/>
        <w:jc w:val="both"/>
      </w:pPr>
      <w:r>
        <w:rPr>
          <w:rFonts w:ascii="Times New Roman"/>
          <w:b w:val="false"/>
          <w:i w:val="false"/>
          <w:color w:val="000000"/>
          <w:sz w:val="28"/>
        </w:rPr>
        <w:t>
      15. Функциялары:</w:t>
      </w:r>
    </w:p>
    <w:bookmarkEnd w:id="17"/>
    <w:p>
      <w:pPr>
        <w:spacing w:after="0"/>
        <w:ind w:left="0"/>
        <w:jc w:val="both"/>
      </w:pPr>
      <w:r>
        <w:rPr>
          <w:rFonts w:ascii="Times New Roman"/>
          <w:b w:val="false"/>
          <w:i w:val="false"/>
          <w:color w:val="000000"/>
          <w:sz w:val="28"/>
        </w:rPr>
        <w:t>
      аудандық мәслихаттың сессияларын және тұрақты комиссияларының отырыстарын өткізуге дайындық және ұйымдастырушылық-техникалық жұмыстарды қамтамасыз етуді аудандық мәслихаттың Регламентіне сәйкес жүзеге асырады;</w:t>
      </w:r>
    </w:p>
    <w:p>
      <w:pPr>
        <w:spacing w:after="0"/>
        <w:ind w:left="0"/>
        <w:jc w:val="both"/>
      </w:pPr>
      <w:r>
        <w:rPr>
          <w:rFonts w:ascii="Times New Roman"/>
          <w:b w:val="false"/>
          <w:i w:val="false"/>
          <w:color w:val="000000"/>
          <w:sz w:val="28"/>
        </w:rPr>
        <w:t>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p>
    <w:p>
      <w:pPr>
        <w:spacing w:after="0"/>
        <w:ind w:left="0"/>
        <w:jc w:val="both"/>
      </w:pPr>
      <w:r>
        <w:rPr>
          <w:rFonts w:ascii="Times New Roman"/>
          <w:b w:val="false"/>
          <w:i w:val="false"/>
          <w:color w:val="000000"/>
          <w:sz w:val="28"/>
        </w:rPr>
        <w:t>
      аудандық мәслихаттың актілерін әзірлеуге қатысады, сондай-ақ, Қазақстан Республикасының қолданыстағы заңнамасында белгіленген жағдайларда оларды әділет органдарына мемлекеттік тіркеуге жолдайды;</w:t>
      </w:r>
    </w:p>
    <w:p>
      <w:pPr>
        <w:spacing w:after="0"/>
        <w:ind w:left="0"/>
        <w:jc w:val="both"/>
      </w:pPr>
      <w:r>
        <w:rPr>
          <w:rFonts w:ascii="Times New Roman"/>
          <w:b w:val="false"/>
          <w:i w:val="false"/>
          <w:color w:val="000000"/>
          <w:sz w:val="28"/>
        </w:rPr>
        <w:t>
      Қазақстан Республикасының қолданыстағы заңнамасында белгіленген жағдайлар мен тәртіппен аудандық мәслихат шешімдерінің бұқаралық ақпарат құралдарында жариялауын қамтамасыз етеді;</w:t>
      </w:r>
    </w:p>
    <w:p>
      <w:pPr>
        <w:spacing w:after="0"/>
        <w:ind w:left="0"/>
        <w:jc w:val="both"/>
      </w:pPr>
      <w:r>
        <w:rPr>
          <w:rFonts w:ascii="Times New Roman"/>
          <w:b w:val="false"/>
          <w:i w:val="false"/>
          <w:color w:val="000000"/>
          <w:sz w:val="28"/>
        </w:rPr>
        <w:t>
      аудандық мәслихаттың шешімдері мен басқа да құжаттарының тиісті органдарға жолдануын қамтамасыз етеді;</w:t>
      </w:r>
    </w:p>
    <w:p>
      <w:pPr>
        <w:spacing w:after="0"/>
        <w:ind w:left="0"/>
        <w:jc w:val="both"/>
      </w:pPr>
      <w:r>
        <w:rPr>
          <w:rFonts w:ascii="Times New Roman"/>
          <w:b w:val="false"/>
          <w:i w:val="false"/>
          <w:color w:val="000000"/>
          <w:sz w:val="28"/>
        </w:rPr>
        <w:t>
      аудандық мәслихаттың сессиялары мен оның басқа да органдарының отырыстарының стенограммаларын, хаттамаларын жүргізеді;</w:t>
      </w:r>
    </w:p>
    <w:p>
      <w:pPr>
        <w:spacing w:after="0"/>
        <w:ind w:left="0"/>
        <w:jc w:val="both"/>
      </w:pPr>
      <w:r>
        <w:rPr>
          <w:rFonts w:ascii="Times New Roman"/>
          <w:b w:val="false"/>
          <w:i w:val="false"/>
          <w:color w:val="000000"/>
          <w:sz w:val="28"/>
        </w:rPr>
        <w:t>
      "Қоғамдық кеңестер туралы" Қазақстан Республикасының Заңына сәйкес құрылатын, Қоғамдық кеңестің қызметін ұйымдастырушылық қамтамасыз етуді жүзеге асырады.</w:t>
      </w:r>
    </w:p>
    <w:bookmarkStart w:name="z25" w:id="1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8"/>
    <w:bookmarkStart w:name="z26" w:id="19"/>
    <w:p>
      <w:pPr>
        <w:spacing w:after="0"/>
        <w:ind w:left="0"/>
        <w:jc w:val="both"/>
      </w:pPr>
      <w:r>
        <w:rPr>
          <w:rFonts w:ascii="Times New Roman"/>
          <w:b w:val="false"/>
          <w:i w:val="false"/>
          <w:color w:val="000000"/>
          <w:sz w:val="28"/>
        </w:rPr>
        <w:t>
      16. "Қобда аудандық мәслихатының аппараты" ММ басқаруды бірінші басшы – аудандық мәслихаттың төрағасы (бұдан әрі – аудандық мәслихаттың төрағасы) жүзеге асырады, ол "Қобда аудандық мәслихатының аппараты" ММ жүктелген міндеттердің орындалуына және оның өз өкілеттіктерін жүзеге асыруына дербес жауапты болады.</w:t>
      </w:r>
    </w:p>
    <w:bookmarkEnd w:id="19"/>
    <w:bookmarkStart w:name="z27" w:id="20"/>
    <w:p>
      <w:pPr>
        <w:spacing w:after="0"/>
        <w:ind w:left="0"/>
        <w:jc w:val="both"/>
      </w:pPr>
      <w:r>
        <w:rPr>
          <w:rFonts w:ascii="Times New Roman"/>
          <w:b w:val="false"/>
          <w:i w:val="false"/>
          <w:color w:val="000000"/>
          <w:sz w:val="28"/>
        </w:rPr>
        <w:t>
      17. Аудандық мәслихаттың төрағасы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p>
    <w:bookmarkEnd w:id="20"/>
    <w:bookmarkStart w:name="z29" w:id="21"/>
    <w:p>
      <w:pPr>
        <w:spacing w:after="0"/>
        <w:ind w:left="0"/>
        <w:jc w:val="both"/>
      </w:pPr>
      <w:r>
        <w:rPr>
          <w:rFonts w:ascii="Times New Roman"/>
          <w:b w:val="false"/>
          <w:i w:val="false"/>
          <w:color w:val="000000"/>
          <w:sz w:val="28"/>
        </w:rPr>
        <w:t>
      18. Аудандық мәслихат төрағасының орынбасарлары болмайды.</w:t>
      </w:r>
    </w:p>
    <w:bookmarkEnd w:id="21"/>
    <w:bookmarkStart w:name="z28" w:id="22"/>
    <w:p>
      <w:pPr>
        <w:spacing w:after="0"/>
        <w:ind w:left="0"/>
        <w:jc w:val="both"/>
      </w:pPr>
      <w:r>
        <w:rPr>
          <w:rFonts w:ascii="Times New Roman"/>
          <w:b w:val="false"/>
          <w:i w:val="false"/>
          <w:color w:val="000000"/>
          <w:sz w:val="28"/>
        </w:rPr>
        <w:t>
      19. Аудандық мәслихат төрағасының өкілеттіктері:</w:t>
      </w:r>
    </w:p>
    <w:bookmarkEnd w:id="22"/>
    <w:p>
      <w:pPr>
        <w:spacing w:after="0"/>
        <w:ind w:left="0"/>
        <w:jc w:val="both"/>
      </w:pPr>
      <w:r>
        <w:rPr>
          <w:rFonts w:ascii="Times New Roman"/>
          <w:b w:val="false"/>
          <w:i w:val="false"/>
          <w:color w:val="000000"/>
          <w:sz w:val="28"/>
        </w:rPr>
        <w:t>
      1) мемлекеттiк органдармен, ұйымдармен, жергiлiктi өзiн-өзi басқару органдарымен және қоғамдық бiрлестiктермен қарым-қатынастарда "Қобда аудандық мәслихатының аппараты" ММ атынан өкiлдік етеді;</w:t>
      </w:r>
    </w:p>
    <w:p>
      <w:pPr>
        <w:spacing w:after="0"/>
        <w:ind w:left="0"/>
        <w:jc w:val="both"/>
      </w:pPr>
      <w:r>
        <w:rPr>
          <w:rFonts w:ascii="Times New Roman"/>
          <w:b w:val="false"/>
          <w:i w:val="false"/>
          <w:color w:val="000000"/>
          <w:sz w:val="28"/>
        </w:rPr>
        <w:t>
      2) "Қобда аудандық мәслихатының аппараты" ММ қызметiне басшылық жасайды, оның қызметшiлерiн қызметке тағайындайды және қызметтен босатады;</w:t>
      </w:r>
    </w:p>
    <w:p>
      <w:pPr>
        <w:spacing w:after="0"/>
        <w:ind w:left="0"/>
        <w:jc w:val="both"/>
      </w:pPr>
      <w:r>
        <w:rPr>
          <w:rFonts w:ascii="Times New Roman"/>
          <w:b w:val="false"/>
          <w:i w:val="false"/>
          <w:color w:val="000000"/>
          <w:sz w:val="28"/>
        </w:rPr>
        <w:t>
      3) шарттар жасасады, сенімхаттар береді, банктік шоттар ашады;</w:t>
      </w:r>
    </w:p>
    <w:p>
      <w:pPr>
        <w:spacing w:after="0"/>
        <w:ind w:left="0"/>
        <w:jc w:val="both"/>
      </w:pPr>
      <w:r>
        <w:rPr>
          <w:rFonts w:ascii="Times New Roman"/>
          <w:b w:val="false"/>
          <w:i w:val="false"/>
          <w:color w:val="000000"/>
          <w:sz w:val="28"/>
        </w:rPr>
        <w:t>
      4) өз құзыретiндегi мәселелер бойынша өкiмдер шығарады;</w:t>
      </w:r>
    </w:p>
    <w:p>
      <w:pPr>
        <w:spacing w:after="0"/>
        <w:ind w:left="0"/>
        <w:jc w:val="both"/>
      </w:pPr>
      <w:r>
        <w:rPr>
          <w:rFonts w:ascii="Times New Roman"/>
          <w:b w:val="false"/>
          <w:i w:val="false"/>
          <w:color w:val="000000"/>
          <w:sz w:val="28"/>
        </w:rPr>
        <w:t>
      5)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p>
      <w:pPr>
        <w:spacing w:after="0"/>
        <w:ind w:left="0"/>
        <w:jc w:val="both"/>
      </w:pPr>
      <w:r>
        <w:rPr>
          <w:rFonts w:ascii="Times New Roman"/>
          <w:b w:val="false"/>
          <w:i w:val="false"/>
          <w:color w:val="000000"/>
          <w:sz w:val="28"/>
        </w:rPr>
        <w:t>
      6) мәслихат сессиясының отырысын жүргiзедi, мәслихат регламентiнiң сақталуын қамтамасыз етедi;</w:t>
      </w:r>
    </w:p>
    <w:p>
      <w:pPr>
        <w:spacing w:after="0"/>
        <w:ind w:left="0"/>
        <w:jc w:val="both"/>
      </w:pPr>
      <w:r>
        <w:rPr>
          <w:rFonts w:ascii="Times New Roman"/>
          <w:b w:val="false"/>
          <w:i w:val="false"/>
          <w:color w:val="000000"/>
          <w:sz w:val="28"/>
        </w:rPr>
        <w:t>
      7)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p>
      <w:pPr>
        <w:spacing w:after="0"/>
        <w:ind w:left="0"/>
        <w:jc w:val="both"/>
      </w:pPr>
      <w:r>
        <w:rPr>
          <w:rFonts w:ascii="Times New Roman"/>
          <w:b w:val="false"/>
          <w:i w:val="false"/>
          <w:color w:val="000000"/>
          <w:sz w:val="28"/>
        </w:rPr>
        <w:t>
      8) депутаттар сауалдарының және депутаттық өтiнiштердiң қаралуын бақылайды;</w:t>
      </w:r>
    </w:p>
    <w:p>
      <w:pPr>
        <w:spacing w:after="0"/>
        <w:ind w:left="0"/>
        <w:jc w:val="both"/>
      </w:pPr>
      <w:r>
        <w:rPr>
          <w:rFonts w:ascii="Times New Roman"/>
          <w:b w:val="false"/>
          <w:i w:val="false"/>
          <w:color w:val="000000"/>
          <w:sz w:val="28"/>
        </w:rPr>
        <w:t>
      9) сайлаушылар өтiнiштерi туралы және олар бойынша қабылданған шаралар туралы мәслихатқа ұдайы ақпарат берiп отырады;</w:t>
      </w:r>
    </w:p>
    <w:p>
      <w:pPr>
        <w:spacing w:after="0"/>
        <w:ind w:left="0"/>
        <w:jc w:val="both"/>
      </w:pPr>
      <w:r>
        <w:rPr>
          <w:rFonts w:ascii="Times New Roman"/>
          <w:b w:val="false"/>
          <w:i w:val="false"/>
          <w:color w:val="000000"/>
          <w:sz w:val="28"/>
        </w:rPr>
        <w:t>
      10) мәслихаттың өзге де жергiлiктi өзiн-өзi басқару органдарымен өзара iс-қимылын ұйымдастырады;</w:t>
      </w:r>
    </w:p>
    <w:p>
      <w:pPr>
        <w:spacing w:after="0"/>
        <w:ind w:left="0"/>
        <w:jc w:val="both"/>
      </w:pPr>
      <w:r>
        <w:rPr>
          <w:rFonts w:ascii="Times New Roman"/>
          <w:b w:val="false"/>
          <w:i w:val="false"/>
          <w:color w:val="000000"/>
          <w:sz w:val="28"/>
        </w:rPr>
        <w:t xml:space="preserve">
      11) "Қазақстан Республикасындағы жергілікті мемлекеттік басқару және өзін-өзі басқару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12) мәслихаттың тұрақты комиссиялары мен өзге де органдарының және депутаттық топтардың қызметін үйлестiреді;</w:t>
      </w:r>
    </w:p>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p>
      <w:pPr>
        <w:spacing w:after="0"/>
        <w:ind w:left="0"/>
        <w:jc w:val="both"/>
      </w:pPr>
      <w:r>
        <w:rPr>
          <w:rFonts w:ascii="Times New Roman"/>
          <w:b w:val="false"/>
          <w:i w:val="false"/>
          <w:color w:val="000000"/>
          <w:sz w:val="28"/>
        </w:rPr>
        <w:t xml:space="preserve">
      14) "Сыбайлас жемқорлыққа қарсы іс-қимыл туралы"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"Қобда аудандық мәслихатының аппараты" ММ сыбайлас жемқорлыққа қарсы іс-қимылға бағытталған шараларды қабылдайды және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тәртіптік жауаптылықта болады.</w:t>
      </w:r>
    </w:p>
    <w:p>
      <w:pPr>
        <w:spacing w:after="0"/>
        <w:ind w:left="0"/>
        <w:jc w:val="both"/>
      </w:pPr>
      <w:r>
        <w:rPr>
          <w:rFonts w:ascii="Times New Roman"/>
          <w:b w:val="false"/>
          <w:i w:val="false"/>
          <w:color w:val="000000"/>
          <w:sz w:val="28"/>
        </w:rPr>
        <w:t>
      Аудандық мәслихаттың төрағасы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"Қобда аудандық мәслихатының аппараты" ММ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Start w:name="z31" w:id="23"/>
    <w:p>
      <w:pPr>
        <w:spacing w:after="0"/>
        <w:ind w:left="0"/>
        <w:jc w:val="left"/>
      </w:pPr>
      <w:r>
        <w:rPr>
          <w:rFonts w:ascii="Times New Roman"/>
          <w:b/>
          <w:i w:val="false"/>
          <w:color w:val="000000"/>
        </w:rPr>
        <w:t xml:space="preserve"> 4-тарау. Мемлекеттік органның мүлкi</w:t>
      </w:r>
    </w:p>
    <w:bookmarkEnd w:id="23"/>
    <w:bookmarkStart w:name="z32" w:id="24"/>
    <w:p>
      <w:pPr>
        <w:spacing w:after="0"/>
        <w:ind w:left="0"/>
        <w:jc w:val="both"/>
      </w:pPr>
      <w:r>
        <w:rPr>
          <w:rFonts w:ascii="Times New Roman"/>
          <w:b w:val="false"/>
          <w:i w:val="false"/>
          <w:color w:val="000000"/>
          <w:sz w:val="28"/>
        </w:rPr>
        <w:t>
      21. "Қобда аудандық мәслихатының аппараты" ММ заңнамада көзделген жағдайларда жедел басқару құқығында оқшауланған мүлкi болуы мүмкін.</w:t>
      </w:r>
    </w:p>
    <w:bookmarkEnd w:id="24"/>
    <w:p>
      <w:pPr>
        <w:spacing w:after="0"/>
        <w:ind w:left="0"/>
        <w:jc w:val="both"/>
      </w:pPr>
      <w:r>
        <w:rPr>
          <w:rFonts w:ascii="Times New Roman"/>
          <w:b w:val="false"/>
          <w:i w:val="false"/>
          <w:color w:val="000000"/>
          <w:sz w:val="28"/>
        </w:rPr>
        <w:t>
      "Қобда аудандық мәслихатының аппараты" ММ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25"/>
    <w:p>
      <w:pPr>
        <w:spacing w:after="0"/>
        <w:ind w:left="0"/>
        <w:jc w:val="both"/>
      </w:pPr>
      <w:r>
        <w:rPr>
          <w:rFonts w:ascii="Times New Roman"/>
          <w:b w:val="false"/>
          <w:i w:val="false"/>
          <w:color w:val="000000"/>
          <w:sz w:val="28"/>
        </w:rPr>
        <w:t>
      22. "Қобда аудандық мәслихатының аппараты" ММ бекiтiлген мүлiк коммуналдық меншiкке жатады.</w:t>
      </w:r>
    </w:p>
    <w:bookmarkEnd w:id="25"/>
    <w:bookmarkStart w:name="z34" w:id="26"/>
    <w:p>
      <w:pPr>
        <w:spacing w:after="0"/>
        <w:ind w:left="0"/>
        <w:jc w:val="both"/>
      </w:pPr>
      <w:r>
        <w:rPr>
          <w:rFonts w:ascii="Times New Roman"/>
          <w:b w:val="false"/>
          <w:i w:val="false"/>
          <w:color w:val="000000"/>
          <w:sz w:val="28"/>
        </w:rPr>
        <w:t>
      23. Егер заңнамада өзгеше көзделмесе, "Қобда аудандық мәслихатының аппараты" ММ, өзiне бекiтiлген мүлiктi және қаржыландыру жоспары бойынша өзіне берілген қаражат есебiнен сатып алынған мүлiктi өз бетiмен иелiктен шығаруға немесе оған өзгедей тәсiлмен билiк етуге құқығы жоқ.</w:t>
      </w:r>
    </w:p>
    <w:bookmarkEnd w:id="26"/>
    <w:bookmarkStart w:name="z35" w:id="2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27"/>
    <w:bookmarkStart w:name="z36" w:id="28"/>
    <w:p>
      <w:pPr>
        <w:spacing w:after="0"/>
        <w:ind w:left="0"/>
        <w:jc w:val="both"/>
      </w:pPr>
      <w:r>
        <w:rPr>
          <w:rFonts w:ascii="Times New Roman"/>
          <w:b w:val="false"/>
          <w:i w:val="false"/>
          <w:color w:val="000000"/>
          <w:sz w:val="28"/>
        </w:rPr>
        <w:t>
      24. "Қобда аудандық мәслихатының аппараты" ММ қайта ұйымдастыру және тарату Қазақстан Республикасының заңнамасына сәйкес жүзеге асырылады.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