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b039" w14:textId="381b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"2023-2025 жылдарға арналған Талдысай ауылдық округінің бюджетін бекіту туралы" № 267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7 желтоқсандағы № 106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28 желтоқсандағы "2023-2025 жылдарға арналған Талдысай ауылдық округінің бюджетін бекіту туралы" № 267 (нормативтік құқықтық актілерді мемлекеттік тіркеу Тізілімінде № 176509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Талдысай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–31 985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- 0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30 670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–31 998,5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жылдың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