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50ab" w14:textId="3545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Қызылжар ауылдық округінің бюджетін бекіту туралы" № 272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109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Қызылжар ауылдық округінің бюджетін бекіту туралы" № 272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кірістер- 21 430,8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20226,8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21 430,8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сальдо- 0 мың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