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7c0f" w14:textId="7c47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271 "2023-2025 жылдарға арналған Терісаққан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7 желтоқсандағы № 110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Терісаққан ауылдық округі бюджетін бекіту туралы" № 260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Терісаққан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- 50 637,9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- 51 199,7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561,8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