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c3be" w14:textId="541c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279 "2023-2025 жылдарға арналған Жарсай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7 желтоқсандағы № 112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"2023-2025 жылдарға арналған Жарсай ауылдық округінің бюджетін бекіту туралы" 2022 жылғы 28 желтоқсандағы № 279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Жарсай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- 36686,3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- 35168,3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- 36894,3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208,0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органдарын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қалалардық ауылдық округтердегі ауылдардағы автомобиль жолдарын кұрделі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