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4687" w14:textId="59f4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"2023-2025 жылдарға арналған Қобда ауылдық округінің бюджетін бекіту туралы" № 276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7 желтоқсандағы № 114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28 желтоқсандағы "2023-2025 жылдарға арналған Қобда ауылдық округінің бюджетін бекіту туралы" № 276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2023-2025 жылдарға арналған Қобда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510434,7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27931,6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482503,1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519855,0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9420,3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3 қосымшалары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санитариясың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"Ауыл-Ел бесігі" жобасы шеңберінде ауылдық елді мекендердегі әлеуметтік және инженерлік инфрақұрылым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