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f4fd" w14:textId="114f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Қобда аудандық бюджетін бекіту туралы</w:t>
      </w:r>
    </w:p>
    <w:p>
      <w:pPr>
        <w:spacing w:after="0"/>
        <w:ind w:left="0"/>
        <w:jc w:val="both"/>
      </w:pPr>
      <w:r>
        <w:rPr>
          <w:rFonts w:ascii="Times New Roman"/>
          <w:b w:val="false"/>
          <w:i w:val="false"/>
          <w:color w:val="000000"/>
          <w:sz w:val="28"/>
        </w:rPr>
        <w:t>Ақтөбе облысы Қобда аудандық мәслихатының 2023 жылғы 25 желтоқсандағы № 119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Қобда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5 633 039,5 мың теңге, оның ішінде:</w:t>
      </w:r>
    </w:p>
    <w:p>
      <w:pPr>
        <w:spacing w:after="0"/>
        <w:ind w:left="0"/>
        <w:jc w:val="both"/>
      </w:pPr>
      <w:r>
        <w:rPr>
          <w:rFonts w:ascii="Times New Roman"/>
          <w:b w:val="false"/>
          <w:i w:val="false"/>
          <w:color w:val="000000"/>
          <w:sz w:val="28"/>
        </w:rPr>
        <w:t>
      салықтық түсімдер – 1 109 314 мың теңге;</w:t>
      </w:r>
    </w:p>
    <w:p>
      <w:pPr>
        <w:spacing w:after="0"/>
        <w:ind w:left="0"/>
        <w:jc w:val="both"/>
      </w:pPr>
      <w:r>
        <w:rPr>
          <w:rFonts w:ascii="Times New Roman"/>
          <w:b w:val="false"/>
          <w:i w:val="false"/>
          <w:color w:val="000000"/>
          <w:sz w:val="28"/>
        </w:rPr>
        <w:t>
      салықтық емес түсімдер – 28 776 мың теңге;</w:t>
      </w:r>
    </w:p>
    <w:p>
      <w:pPr>
        <w:spacing w:after="0"/>
        <w:ind w:left="0"/>
        <w:jc w:val="both"/>
      </w:pPr>
      <w:r>
        <w:rPr>
          <w:rFonts w:ascii="Times New Roman"/>
          <w:b w:val="false"/>
          <w:i w:val="false"/>
          <w:color w:val="000000"/>
          <w:sz w:val="28"/>
        </w:rPr>
        <w:t>
      негiзгi капиталды сатудан түсетiн түсiмдер – 9 210 мың теңге;</w:t>
      </w:r>
    </w:p>
    <w:p>
      <w:pPr>
        <w:spacing w:after="0"/>
        <w:ind w:left="0"/>
        <w:jc w:val="both"/>
      </w:pPr>
      <w:r>
        <w:rPr>
          <w:rFonts w:ascii="Times New Roman"/>
          <w:b w:val="false"/>
          <w:i w:val="false"/>
          <w:color w:val="000000"/>
          <w:sz w:val="28"/>
        </w:rPr>
        <w:t>
      трансферттер түсімі – 4 485 739,5 мың теңге;</w:t>
      </w:r>
    </w:p>
    <w:p>
      <w:pPr>
        <w:spacing w:after="0"/>
        <w:ind w:left="0"/>
        <w:jc w:val="both"/>
      </w:pPr>
      <w:r>
        <w:rPr>
          <w:rFonts w:ascii="Times New Roman"/>
          <w:b w:val="false"/>
          <w:i w:val="false"/>
          <w:color w:val="000000"/>
          <w:sz w:val="28"/>
        </w:rPr>
        <w:t>
      2) шығындар – 5 781 969,3 мың теңге;</w:t>
      </w:r>
    </w:p>
    <w:p>
      <w:pPr>
        <w:spacing w:after="0"/>
        <w:ind w:left="0"/>
        <w:jc w:val="both"/>
      </w:pPr>
      <w:r>
        <w:rPr>
          <w:rFonts w:ascii="Times New Roman"/>
          <w:b w:val="false"/>
          <w:i w:val="false"/>
          <w:color w:val="000000"/>
          <w:sz w:val="28"/>
        </w:rPr>
        <w:t>
      3) таза бюджеттік кредиттеу - - 15 284 мың теңге, оның ішінде:</w:t>
      </w:r>
    </w:p>
    <w:p>
      <w:pPr>
        <w:spacing w:after="0"/>
        <w:ind w:left="0"/>
        <w:jc w:val="both"/>
      </w:pPr>
      <w:r>
        <w:rPr>
          <w:rFonts w:ascii="Times New Roman"/>
          <w:b w:val="false"/>
          <w:i w:val="false"/>
          <w:color w:val="000000"/>
          <w:sz w:val="28"/>
        </w:rPr>
        <w:t>
      бюджеттік кредиттер – 51 688 мың теңге;</w:t>
      </w:r>
    </w:p>
    <w:p>
      <w:pPr>
        <w:spacing w:after="0"/>
        <w:ind w:left="0"/>
        <w:jc w:val="both"/>
      </w:pPr>
      <w:r>
        <w:rPr>
          <w:rFonts w:ascii="Times New Roman"/>
          <w:b w:val="false"/>
          <w:i w:val="false"/>
          <w:color w:val="000000"/>
          <w:sz w:val="28"/>
        </w:rPr>
        <w:t>
      бюджеттік кредиттерді өтеу – 66 972 мың теңге;</w:t>
      </w:r>
    </w:p>
    <w:p>
      <w:pPr>
        <w:spacing w:after="0"/>
        <w:ind w:left="0"/>
        <w:jc w:val="both"/>
      </w:pPr>
      <w:r>
        <w:rPr>
          <w:rFonts w:ascii="Times New Roman"/>
          <w:b w:val="false"/>
          <w:i w:val="false"/>
          <w:color w:val="000000"/>
          <w:sz w:val="28"/>
        </w:rPr>
        <w:t>
      4) қаржы активтерiмен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- 133 645,8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133 645,8 мың теңге, оның ішінде:</w:t>
      </w:r>
    </w:p>
    <w:p>
      <w:pPr>
        <w:spacing w:after="0"/>
        <w:ind w:left="0"/>
        <w:jc w:val="both"/>
      </w:pPr>
      <w:r>
        <w:rPr>
          <w:rFonts w:ascii="Times New Roman"/>
          <w:b w:val="false"/>
          <w:i w:val="false"/>
          <w:color w:val="000000"/>
          <w:sz w:val="28"/>
        </w:rPr>
        <w:t>
      қарыздар түсімі –51 688 мың теңге;</w:t>
      </w:r>
    </w:p>
    <w:p>
      <w:pPr>
        <w:spacing w:after="0"/>
        <w:ind w:left="0"/>
        <w:jc w:val="both"/>
      </w:pPr>
      <w:r>
        <w:rPr>
          <w:rFonts w:ascii="Times New Roman"/>
          <w:b w:val="false"/>
          <w:i w:val="false"/>
          <w:color w:val="000000"/>
          <w:sz w:val="28"/>
        </w:rPr>
        <w:t>
      қарыздарды өтеу – 66 972 мың теңге;</w:t>
      </w:r>
    </w:p>
    <w:p>
      <w:pPr>
        <w:spacing w:after="0"/>
        <w:ind w:left="0"/>
        <w:jc w:val="both"/>
      </w:pPr>
      <w:r>
        <w:rPr>
          <w:rFonts w:ascii="Times New Roman"/>
          <w:b w:val="false"/>
          <w:i w:val="false"/>
          <w:color w:val="000000"/>
          <w:sz w:val="28"/>
        </w:rPr>
        <w:t>
      бюджет қаражатының пайдаланылатын қалдықтары – 148 929,8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Қобда аудандық мәслихатының 12.04.2024 </w:t>
      </w:r>
      <w:r>
        <w:rPr>
          <w:rFonts w:ascii="Times New Roman"/>
          <w:b w:val="false"/>
          <w:i w:val="false"/>
          <w:color w:val="000000"/>
          <w:sz w:val="28"/>
        </w:rPr>
        <w:t>№ 178</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1"/>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жекелеген қызмет түрлерімен айналысу құқығы үшін алым (жекелеген қызмет түрлерімен айналысуға арналған лицензияларды бергені үшін алым);</w:t>
      </w:r>
    </w:p>
    <w:p>
      <w:pPr>
        <w:spacing w:after="0"/>
        <w:ind w:left="0"/>
        <w:jc w:val="both"/>
      </w:pPr>
      <w:r>
        <w:rPr>
          <w:rFonts w:ascii="Times New Roman"/>
          <w:b w:val="false"/>
          <w:i w:val="false"/>
          <w:color w:val="000000"/>
          <w:sz w:val="28"/>
        </w:rPr>
        <w:t>
      жергілікті бюджетке төленетін тіркелгені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жергіліктік бюджетке түсетін салықтық емес басқа да түсімдер;</w:t>
      </w:r>
    </w:p>
    <w:p>
      <w:pPr>
        <w:spacing w:after="0"/>
        <w:ind w:left="0"/>
        <w:jc w:val="both"/>
      </w:pP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p>
    <w:p>
      <w:pPr>
        <w:spacing w:after="0"/>
        <w:ind w:left="0"/>
        <w:jc w:val="both"/>
      </w:pPr>
      <w:r>
        <w:rPr>
          <w:rFonts w:ascii="Times New Roman"/>
          <w:b w:val="false"/>
          <w:i w:val="false"/>
          <w:color w:val="000000"/>
          <w:sz w:val="28"/>
        </w:rPr>
        <w:t>
      жер учаскелерін сатудан түсетін түсімдер;</w:t>
      </w:r>
    </w:p>
    <w:p>
      <w:pPr>
        <w:spacing w:after="0"/>
        <w:ind w:left="0"/>
        <w:jc w:val="both"/>
      </w:pPr>
      <w:r>
        <w:rPr>
          <w:rFonts w:ascii="Times New Roman"/>
          <w:b w:val="false"/>
          <w:i w:val="false"/>
          <w:color w:val="000000"/>
          <w:sz w:val="28"/>
        </w:rPr>
        <w:t>
      жер учаскелерін жалдау құқығын сатқаны үшін төлем.</w:t>
      </w:r>
    </w:p>
    <w:bookmarkStart w:name="z5" w:id="2"/>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43 407 теңге.</w:t>
      </w:r>
    </w:p>
    <w:bookmarkStart w:name="z6" w:id="3"/>
    <w:p>
      <w:pPr>
        <w:spacing w:after="0"/>
        <w:ind w:left="0"/>
        <w:jc w:val="both"/>
      </w:pPr>
      <w:r>
        <w:rPr>
          <w:rFonts w:ascii="Times New Roman"/>
          <w:b w:val="false"/>
          <w:i w:val="false"/>
          <w:color w:val="000000"/>
          <w:sz w:val="28"/>
        </w:rPr>
        <w:t>
      4. 2024 жылға арналған аудандық бюджетте облыстық бюджеттен берілген субвенциялар көлемі 1 869 017 мың теңге сомасында көзделгені ескерілсін.</w:t>
      </w:r>
    </w:p>
    <w:bookmarkEnd w:id="3"/>
    <w:bookmarkStart w:name="z7" w:id="4"/>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 бюджеттеріне берілетін субвенциялар көлемі 603 838 мың теңге сомасында көзделсін, оның ішінде:</w:t>
      </w:r>
    </w:p>
    <w:bookmarkEnd w:id="4"/>
    <w:p>
      <w:pPr>
        <w:spacing w:after="0"/>
        <w:ind w:left="0"/>
        <w:jc w:val="both"/>
      </w:pPr>
      <w:r>
        <w:rPr>
          <w:rFonts w:ascii="Times New Roman"/>
          <w:b w:val="false"/>
          <w:i w:val="false"/>
          <w:color w:val="000000"/>
          <w:sz w:val="28"/>
        </w:rPr>
        <w:t>
      Ақрап ауылдық округіне – 29 667 мың теңге;</w:t>
      </w:r>
    </w:p>
    <w:p>
      <w:pPr>
        <w:spacing w:after="0"/>
        <w:ind w:left="0"/>
        <w:jc w:val="both"/>
      </w:pPr>
      <w:r>
        <w:rPr>
          <w:rFonts w:ascii="Times New Roman"/>
          <w:b w:val="false"/>
          <w:i w:val="false"/>
          <w:color w:val="000000"/>
          <w:sz w:val="28"/>
        </w:rPr>
        <w:t>
      Бегалы ауылдық округіне – 34 092 мың теңге;</w:t>
      </w:r>
    </w:p>
    <w:p>
      <w:pPr>
        <w:spacing w:after="0"/>
        <w:ind w:left="0"/>
        <w:jc w:val="both"/>
      </w:pPr>
      <w:r>
        <w:rPr>
          <w:rFonts w:ascii="Times New Roman"/>
          <w:b w:val="false"/>
          <w:i w:val="false"/>
          <w:color w:val="000000"/>
          <w:sz w:val="28"/>
        </w:rPr>
        <w:t>
      Бестау ауылдық округіне – 26 614 мың теңге;</w:t>
      </w:r>
    </w:p>
    <w:p>
      <w:pPr>
        <w:spacing w:after="0"/>
        <w:ind w:left="0"/>
        <w:jc w:val="both"/>
      </w:pPr>
      <w:r>
        <w:rPr>
          <w:rFonts w:ascii="Times New Roman"/>
          <w:b w:val="false"/>
          <w:i w:val="false"/>
          <w:color w:val="000000"/>
          <w:sz w:val="28"/>
        </w:rPr>
        <w:t>
      И.Білтабанов атындағы ауылдық округіне – 32 646 мың теңге;</w:t>
      </w:r>
    </w:p>
    <w:p>
      <w:pPr>
        <w:spacing w:after="0"/>
        <w:ind w:left="0"/>
        <w:jc w:val="both"/>
      </w:pPr>
      <w:r>
        <w:rPr>
          <w:rFonts w:ascii="Times New Roman"/>
          <w:b w:val="false"/>
          <w:i w:val="false"/>
          <w:color w:val="000000"/>
          <w:sz w:val="28"/>
        </w:rPr>
        <w:t>
      Бұлақ ауылдық округіне – 40 498 мың теңге;</w:t>
      </w:r>
    </w:p>
    <w:p>
      <w:pPr>
        <w:spacing w:after="0"/>
        <w:ind w:left="0"/>
        <w:jc w:val="both"/>
      </w:pPr>
      <w:r>
        <w:rPr>
          <w:rFonts w:ascii="Times New Roman"/>
          <w:b w:val="false"/>
          <w:i w:val="false"/>
          <w:color w:val="000000"/>
          <w:sz w:val="28"/>
        </w:rPr>
        <w:t>
      Жарсай ауылдық округіне – 33 926 мың теңге;</w:t>
      </w:r>
    </w:p>
    <w:p>
      <w:pPr>
        <w:spacing w:after="0"/>
        <w:ind w:left="0"/>
        <w:jc w:val="both"/>
      </w:pPr>
      <w:r>
        <w:rPr>
          <w:rFonts w:ascii="Times New Roman"/>
          <w:b w:val="false"/>
          <w:i w:val="false"/>
          <w:color w:val="000000"/>
          <w:sz w:val="28"/>
        </w:rPr>
        <w:t>
      Жарық ауылдық округіне – 32 164 мың теңге;</w:t>
      </w:r>
    </w:p>
    <w:p>
      <w:pPr>
        <w:spacing w:after="0"/>
        <w:ind w:left="0"/>
        <w:jc w:val="both"/>
      </w:pPr>
      <w:r>
        <w:rPr>
          <w:rFonts w:ascii="Times New Roman"/>
          <w:b w:val="false"/>
          <w:i w:val="false"/>
          <w:color w:val="000000"/>
          <w:sz w:val="28"/>
        </w:rPr>
        <w:t>
      Жиренқопа ауылдық округіне – 33 186 мың теңге;</w:t>
      </w:r>
    </w:p>
    <w:p>
      <w:pPr>
        <w:spacing w:after="0"/>
        <w:ind w:left="0"/>
        <w:jc w:val="both"/>
      </w:pPr>
      <w:r>
        <w:rPr>
          <w:rFonts w:ascii="Times New Roman"/>
          <w:b w:val="false"/>
          <w:i w:val="false"/>
          <w:color w:val="000000"/>
          <w:sz w:val="28"/>
        </w:rPr>
        <w:t>
      Қобда ауылдық округіне – 117 168 мың теңге;</w:t>
      </w:r>
    </w:p>
    <w:p>
      <w:pPr>
        <w:spacing w:after="0"/>
        <w:ind w:left="0"/>
        <w:jc w:val="both"/>
      </w:pPr>
      <w:r>
        <w:rPr>
          <w:rFonts w:ascii="Times New Roman"/>
          <w:b w:val="false"/>
          <w:i w:val="false"/>
          <w:color w:val="000000"/>
          <w:sz w:val="28"/>
        </w:rPr>
        <w:t>
      И.Құрманов атындағы ауылдық округіне – 33 881 мың теңге;</w:t>
      </w:r>
    </w:p>
    <w:p>
      <w:pPr>
        <w:spacing w:after="0"/>
        <w:ind w:left="0"/>
        <w:jc w:val="both"/>
      </w:pPr>
      <w:r>
        <w:rPr>
          <w:rFonts w:ascii="Times New Roman"/>
          <w:b w:val="false"/>
          <w:i w:val="false"/>
          <w:color w:val="000000"/>
          <w:sz w:val="28"/>
        </w:rPr>
        <w:t>
      Қызылжар ауылдық округіне – 26 552 мың теңге;</w:t>
      </w:r>
    </w:p>
    <w:p>
      <w:pPr>
        <w:spacing w:after="0"/>
        <w:ind w:left="0"/>
        <w:jc w:val="both"/>
      </w:pPr>
      <w:r>
        <w:rPr>
          <w:rFonts w:ascii="Times New Roman"/>
          <w:b w:val="false"/>
          <w:i w:val="false"/>
          <w:color w:val="000000"/>
          <w:sz w:val="28"/>
        </w:rPr>
        <w:t>
      Өтек ауылдық округіне – 34 114 мың теңге;</w:t>
      </w:r>
    </w:p>
    <w:p>
      <w:pPr>
        <w:spacing w:after="0"/>
        <w:ind w:left="0"/>
        <w:jc w:val="both"/>
      </w:pPr>
      <w:r>
        <w:rPr>
          <w:rFonts w:ascii="Times New Roman"/>
          <w:b w:val="false"/>
          <w:i w:val="false"/>
          <w:color w:val="000000"/>
          <w:sz w:val="28"/>
        </w:rPr>
        <w:t>
      Сарбұлақ ауылдық округіне – 28 354 мың теңге;</w:t>
      </w:r>
    </w:p>
    <w:p>
      <w:pPr>
        <w:spacing w:after="0"/>
        <w:ind w:left="0"/>
        <w:jc w:val="both"/>
      </w:pPr>
      <w:r>
        <w:rPr>
          <w:rFonts w:ascii="Times New Roman"/>
          <w:b w:val="false"/>
          <w:i w:val="false"/>
          <w:color w:val="000000"/>
          <w:sz w:val="28"/>
        </w:rPr>
        <w:t>
      Сөгәлі ауылдық округіне – 33 631 мың теңге;</w:t>
      </w:r>
    </w:p>
    <w:p>
      <w:pPr>
        <w:spacing w:after="0"/>
        <w:ind w:left="0"/>
        <w:jc w:val="both"/>
      </w:pPr>
      <w:r>
        <w:rPr>
          <w:rFonts w:ascii="Times New Roman"/>
          <w:b w:val="false"/>
          <w:i w:val="false"/>
          <w:color w:val="000000"/>
          <w:sz w:val="28"/>
        </w:rPr>
        <w:t>
      Талдысай ауылдық округіне – 34 379 мың теңге;</w:t>
      </w:r>
    </w:p>
    <w:p>
      <w:pPr>
        <w:spacing w:after="0"/>
        <w:ind w:left="0"/>
        <w:jc w:val="both"/>
      </w:pPr>
      <w:r>
        <w:rPr>
          <w:rFonts w:ascii="Times New Roman"/>
          <w:b w:val="false"/>
          <w:i w:val="false"/>
          <w:color w:val="000000"/>
          <w:sz w:val="28"/>
        </w:rPr>
        <w:t>
      Терісаққан ауылдық округіне – 32 966 мың теңге.</w:t>
      </w:r>
    </w:p>
    <w:bookmarkStart w:name="z8" w:id="5"/>
    <w:p>
      <w:pPr>
        <w:spacing w:after="0"/>
        <w:ind w:left="0"/>
        <w:jc w:val="both"/>
      </w:pPr>
      <w:r>
        <w:rPr>
          <w:rFonts w:ascii="Times New Roman"/>
          <w:b w:val="false"/>
          <w:i w:val="false"/>
          <w:color w:val="000000"/>
          <w:sz w:val="28"/>
        </w:rPr>
        <w:t>
      6. 2024 жылға арналған аудандық бюджетте республикалық бюджеттен ағымдағы нысаналы трансферттердің түскені ескерілсін:</w:t>
      </w:r>
    </w:p>
    <w:bookmarkEnd w:id="5"/>
    <w:p>
      <w:pPr>
        <w:spacing w:after="0"/>
        <w:ind w:left="0"/>
        <w:jc w:val="both"/>
      </w:pPr>
      <w:r>
        <w:rPr>
          <w:rFonts w:ascii="Times New Roman"/>
          <w:b w:val="false"/>
          <w:i w:val="false"/>
          <w:color w:val="000000"/>
          <w:sz w:val="28"/>
        </w:rPr>
        <w:t>
      1)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2) халықтың әлеуметтік осал топтары үшін коммуналдық тұрғын үй қорынан тұрғын үй сатып алуға</w:t>
      </w:r>
    </w:p>
    <w:p>
      <w:pPr>
        <w:spacing w:after="0"/>
        <w:ind w:left="0"/>
        <w:jc w:val="both"/>
      </w:pPr>
      <w:r>
        <w:rPr>
          <w:rFonts w:ascii="Times New Roman"/>
          <w:b w:val="false"/>
          <w:i w:val="false"/>
          <w:color w:val="000000"/>
          <w:sz w:val="28"/>
        </w:rPr>
        <w:t>
      3)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9" w:id="6"/>
    <w:p>
      <w:pPr>
        <w:spacing w:after="0"/>
        <w:ind w:left="0"/>
        <w:jc w:val="both"/>
      </w:pPr>
      <w:r>
        <w:rPr>
          <w:rFonts w:ascii="Times New Roman"/>
          <w:b w:val="false"/>
          <w:i w:val="false"/>
          <w:color w:val="000000"/>
          <w:sz w:val="28"/>
        </w:rPr>
        <w:t>
      7. 2024 жылға арналған аудандық бюджетте облыстық бюджеттен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2) көлiк инфрақұрылымының басым жобаларын қаржыландыруға;</w:t>
      </w:r>
    </w:p>
    <w:p>
      <w:pPr>
        <w:spacing w:after="0"/>
        <w:ind w:left="0"/>
        <w:jc w:val="both"/>
      </w:pPr>
      <w:r>
        <w:rPr>
          <w:rFonts w:ascii="Times New Roman"/>
          <w:b w:val="false"/>
          <w:i w:val="false"/>
          <w:color w:val="000000"/>
          <w:sz w:val="28"/>
        </w:rPr>
        <w:t>
      3)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4)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5) мемлекеттік атаулы әлеуметтік көмекті төлеуге.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10" w:id="7"/>
    <w:p>
      <w:pPr>
        <w:spacing w:after="0"/>
        <w:ind w:left="0"/>
        <w:jc w:val="both"/>
      </w:pPr>
      <w:r>
        <w:rPr>
          <w:rFonts w:ascii="Times New Roman"/>
          <w:b w:val="false"/>
          <w:i w:val="false"/>
          <w:color w:val="000000"/>
          <w:sz w:val="28"/>
        </w:rPr>
        <w:t>
      8. Ауданның жергілікті атқарушы органының 2024 жылға арналған резерві 22 000 мың теңге сомасында бекітілсін.</w:t>
      </w:r>
    </w:p>
    <w:bookmarkEnd w:id="7"/>
    <w:bookmarkStart w:name="z11" w:id="8"/>
    <w:p>
      <w:pPr>
        <w:spacing w:after="0"/>
        <w:ind w:left="0"/>
        <w:jc w:val="both"/>
      </w:pPr>
      <w:r>
        <w:rPr>
          <w:rFonts w:ascii="Times New Roman"/>
          <w:b w:val="false"/>
          <w:i w:val="false"/>
          <w:color w:val="000000"/>
          <w:sz w:val="28"/>
        </w:rPr>
        <w:t>
      9. Осы шешім 2024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119 шешіміне 1 қосымша</w:t>
            </w:r>
          </w:p>
        </w:tc>
      </w:tr>
    </w:tbl>
    <w:p>
      <w:pPr>
        <w:spacing w:after="0"/>
        <w:ind w:left="0"/>
        <w:jc w:val="left"/>
      </w:pPr>
      <w:r>
        <w:rPr>
          <w:rFonts w:ascii="Times New Roman"/>
          <w:b/>
          <w:i w:val="false"/>
          <w:color w:val="000000"/>
        </w:rPr>
        <w:t xml:space="preserve"> 2024 жылға арналған Қобда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12.04.2024 </w:t>
      </w:r>
      <w:r>
        <w:rPr>
          <w:rFonts w:ascii="Times New Roman"/>
          <w:b w:val="false"/>
          <w:i w:val="false"/>
          <w:color w:val="ff0000"/>
          <w:sz w:val="28"/>
        </w:rPr>
        <w:t>№ 178</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5633039,5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4485739,5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4477076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ескірген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тұрғын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- 133645,8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119 шешіміне 2 қосымша</w:t>
            </w:r>
          </w:p>
        </w:tc>
      </w:tr>
    </w:tbl>
    <w:p>
      <w:pPr>
        <w:spacing w:after="0"/>
        <w:ind w:left="0"/>
        <w:jc w:val="left"/>
      </w:pPr>
      <w:r>
        <w:rPr>
          <w:rFonts w:ascii="Times New Roman"/>
          <w:b/>
          <w:i w:val="false"/>
          <w:color w:val="000000"/>
        </w:rPr>
        <w:t xml:space="preserve"> 2025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119шешіміне 3 қосымша</w:t>
            </w:r>
          </w:p>
        </w:tc>
      </w:tr>
    </w:tbl>
    <w:p>
      <w:pPr>
        <w:spacing w:after="0"/>
        <w:ind w:left="0"/>
        <w:jc w:val="left"/>
      </w:pPr>
      <w:r>
        <w:rPr>
          <w:rFonts w:ascii="Times New Roman"/>
          <w:b/>
          <w:i w:val="false"/>
          <w:color w:val="000000"/>
        </w:rPr>
        <w:t xml:space="preserve"> 2026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