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4405" w14:textId="7914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ауылдық елді мекендеріне жұмыс істеуге және тұруға келген денсаулық сақтау, бiлiм беру, әлеуметтiк қамсыздандыру, мәдениет, спорт және агроөнеркәсіптік кешен мамандарға, ауылдар, кенттер, ауылдық округтер әкімдері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Қобда аудандық мәслихатының 2023 жылғы 25 желтоқсандағы № 120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аудандық мәслихаты ШЕШТІ:</w:t>
      </w:r>
    </w:p>
    <w:bookmarkStart w:name="z3" w:id="0"/>
    <w:p>
      <w:pPr>
        <w:spacing w:after="0"/>
        <w:ind w:left="0"/>
        <w:jc w:val="both"/>
      </w:pPr>
      <w:r>
        <w:rPr>
          <w:rFonts w:ascii="Times New Roman"/>
          <w:b w:val="false"/>
          <w:i w:val="false"/>
          <w:color w:val="000000"/>
          <w:sz w:val="28"/>
        </w:rPr>
        <w:t>
      1. 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жылға келесідей әлеуметтік қолдау көрсетілсін:</w:t>
      </w:r>
    </w:p>
    <w:bookmarkEnd w:id="0"/>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w:t>
      </w:r>
    </w:p>
    <w:bookmarkStart w:name="z4" w:id="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