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a2bb" w14:textId="807a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Өтек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146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- 46 161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- 41 621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активтерiмен жасалатын операциялар бойынша сальдо- 0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- 4437,8 мың.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аудандық бюджеттен Өтек ауылдық округінің бюджетіне берілген субвенциялар көлемі 32 289,0 мың теңге сомасында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Өтек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