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8b8c" w14:textId="0c28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Бегалы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148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Бегалы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Бегалы ауылдық округ бюджетінде аудандық бюджеттен берілген субвенциялар көлемі 34 092 мың теңге сомасында көзделгені ескерілсін.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