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54b3" w14:textId="f5e5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Жарсай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154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169 992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Жарсай ауылдық округ бюджетінде аудандық бюджеттен берілген субвенциялар көлемі 33 926 мың теңге сомасында көзделгені ескерілсін.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бесігі"-Жобасы шеңберінде ауылдық елді мекемендердегі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бесігі"-Жобасы шеңберінде ауылдық елді мекемендердегі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бесігі"-Жобасы шеңберінде ауылдық елді мекемендердегі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