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9b94" w14:textId="59e9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2022 жылғы 27 желтоқсандағы № 148 "2023-2025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2023 жылғы 2 қарашадағы № 47 шешімі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"2023-2025 жылдарға арналған Мәртөк аудандық бюджетін бекіту туралы" 2022 жылғы 27 желтоқсандағы № 148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6 481 561,7 мың теңге:</w:t>
      </w:r>
    </w:p>
    <w:p>
      <w:pPr>
        <w:spacing w:after="0"/>
        <w:ind w:left="0"/>
        <w:jc w:val="both"/>
      </w:pPr>
      <w:r>
        <w:rPr>
          <w:rFonts w:ascii="Times New Roman"/>
          <w:b w:val="false"/>
          <w:i w:val="false"/>
          <w:color w:val="000000"/>
          <w:sz w:val="28"/>
        </w:rPr>
        <w:t>
      салықтық түсімдер – 1 884 162 мың теңге;</w:t>
      </w:r>
    </w:p>
    <w:p>
      <w:pPr>
        <w:spacing w:after="0"/>
        <w:ind w:left="0"/>
        <w:jc w:val="both"/>
      </w:pPr>
      <w:r>
        <w:rPr>
          <w:rFonts w:ascii="Times New Roman"/>
          <w:b w:val="false"/>
          <w:i w:val="false"/>
          <w:color w:val="000000"/>
          <w:sz w:val="28"/>
        </w:rPr>
        <w:t>
      салықтық емес түсімдер – 60 352 мың теңге;</w:t>
      </w:r>
    </w:p>
    <w:p>
      <w:pPr>
        <w:spacing w:after="0"/>
        <w:ind w:left="0"/>
        <w:jc w:val="both"/>
      </w:pPr>
      <w:r>
        <w:rPr>
          <w:rFonts w:ascii="Times New Roman"/>
          <w:b w:val="false"/>
          <w:i w:val="false"/>
          <w:color w:val="000000"/>
          <w:sz w:val="28"/>
        </w:rPr>
        <w:t>
      негізгі капиталды сатудан түсетін түсімдер – 10 440 мың теңге;</w:t>
      </w:r>
    </w:p>
    <w:p>
      <w:pPr>
        <w:spacing w:after="0"/>
        <w:ind w:left="0"/>
        <w:jc w:val="both"/>
      </w:pPr>
      <w:r>
        <w:rPr>
          <w:rFonts w:ascii="Times New Roman"/>
          <w:b w:val="false"/>
          <w:i w:val="false"/>
          <w:color w:val="000000"/>
          <w:sz w:val="28"/>
        </w:rPr>
        <w:t>
      трансферттер түсімі – 4 526 607,7 теңге;</w:t>
      </w:r>
    </w:p>
    <w:p>
      <w:pPr>
        <w:spacing w:after="0"/>
        <w:ind w:left="0"/>
        <w:jc w:val="both"/>
      </w:pPr>
      <w:r>
        <w:rPr>
          <w:rFonts w:ascii="Times New Roman"/>
          <w:b w:val="false"/>
          <w:i w:val="false"/>
          <w:color w:val="000000"/>
          <w:sz w:val="28"/>
        </w:rPr>
        <w:t>
      2) шығындар – 7 224 488,1 мың теңге;</w:t>
      </w:r>
    </w:p>
    <w:p>
      <w:pPr>
        <w:spacing w:after="0"/>
        <w:ind w:left="0"/>
        <w:jc w:val="both"/>
      </w:pPr>
      <w:r>
        <w:rPr>
          <w:rFonts w:ascii="Times New Roman"/>
          <w:b w:val="false"/>
          <w:i w:val="false"/>
          <w:color w:val="000000"/>
          <w:sz w:val="28"/>
        </w:rPr>
        <w:t>
      3) таза бюджеттік кредиттеу – 14 727 мың теңге:</w:t>
      </w:r>
    </w:p>
    <w:p>
      <w:pPr>
        <w:spacing w:after="0"/>
        <w:ind w:left="0"/>
        <w:jc w:val="both"/>
      </w:pPr>
      <w:r>
        <w:rPr>
          <w:rFonts w:ascii="Times New Roman"/>
          <w:b w:val="false"/>
          <w:i w:val="false"/>
          <w:color w:val="000000"/>
          <w:sz w:val="28"/>
        </w:rPr>
        <w:t>
      бюджеттік кредиттер – 93 150 мың теңге;</w:t>
      </w:r>
    </w:p>
    <w:p>
      <w:pPr>
        <w:spacing w:after="0"/>
        <w:ind w:left="0"/>
        <w:jc w:val="both"/>
      </w:pPr>
      <w:r>
        <w:rPr>
          <w:rFonts w:ascii="Times New Roman"/>
          <w:b w:val="false"/>
          <w:i w:val="false"/>
          <w:color w:val="000000"/>
          <w:sz w:val="28"/>
        </w:rPr>
        <w:t>
      бюджеттік кредиттерді өтеу – 78 423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-757 653,4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757 653,4 мың теңге:</w:t>
      </w:r>
    </w:p>
    <w:p>
      <w:pPr>
        <w:spacing w:after="0"/>
        <w:ind w:left="0"/>
        <w:jc w:val="both"/>
      </w:pPr>
      <w:r>
        <w:rPr>
          <w:rFonts w:ascii="Times New Roman"/>
          <w:b w:val="false"/>
          <w:i w:val="false"/>
          <w:color w:val="000000"/>
          <w:sz w:val="28"/>
        </w:rPr>
        <w:t>
      қарыздар түсімі – 93 150 мың теңге;</w:t>
      </w:r>
    </w:p>
    <w:p>
      <w:pPr>
        <w:spacing w:after="0"/>
        <w:ind w:left="0"/>
        <w:jc w:val="both"/>
      </w:pPr>
      <w:r>
        <w:rPr>
          <w:rFonts w:ascii="Times New Roman"/>
          <w:b w:val="false"/>
          <w:i w:val="false"/>
          <w:color w:val="000000"/>
          <w:sz w:val="28"/>
        </w:rPr>
        <w:t xml:space="preserve">
      қарыздарды өтеу – 78 423 мың теңге; </w:t>
      </w:r>
    </w:p>
    <w:p>
      <w:pPr>
        <w:spacing w:after="0"/>
        <w:ind w:left="0"/>
        <w:jc w:val="both"/>
      </w:pPr>
      <w:r>
        <w:rPr>
          <w:rFonts w:ascii="Times New Roman"/>
          <w:b w:val="false"/>
          <w:i w:val="false"/>
          <w:color w:val="000000"/>
          <w:sz w:val="28"/>
        </w:rPr>
        <w:t xml:space="preserve">
      бюджет қаражатының пайдаланылатын қалдықтары – 742 926,4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2023 жылға арналған аудандық бюджетте республикалық бюджеттен кредиттер түсімі мамандардың әлеуметтік қолдау шараларын іске асыру үшін 93 150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2023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1) Мәртөк ауданы Мәртөк ауылының оңтүстік-шығыс бөлігіндегі жаңа құрылыс аумағында электр желілерінің құрылысына – 128 215 мың теңге;</w:t>
      </w:r>
    </w:p>
    <w:p>
      <w:pPr>
        <w:spacing w:after="0"/>
        <w:ind w:left="0"/>
        <w:jc w:val="both"/>
      </w:pPr>
      <w:r>
        <w:rPr>
          <w:rFonts w:ascii="Times New Roman"/>
          <w:b w:val="false"/>
          <w:i w:val="false"/>
          <w:color w:val="000000"/>
          <w:sz w:val="28"/>
        </w:rPr>
        <w:t>
      2) Мәртөк ауданының Мәртөк ауылында екіпәтерлі жалдамалы коммуналдық тұрғын үйлер құрылысына – 220 284 мың теңге;</w:t>
      </w:r>
    </w:p>
    <w:p>
      <w:pPr>
        <w:spacing w:after="0"/>
        <w:ind w:left="0"/>
        <w:jc w:val="both"/>
      </w:pPr>
      <w:r>
        <w:rPr>
          <w:rFonts w:ascii="Times New Roman"/>
          <w:b w:val="false"/>
          <w:i w:val="false"/>
          <w:color w:val="000000"/>
          <w:sz w:val="28"/>
        </w:rPr>
        <w:t>
      3) Мәртөк ауданы Мәртөк ауылының оңтүстік-шығыс бөлігіндегі жаңа құрылыс аумағында газ құбырының құрылысына – 86 057 мың теңге;</w:t>
      </w:r>
    </w:p>
    <w:p>
      <w:pPr>
        <w:spacing w:after="0"/>
        <w:ind w:left="0"/>
        <w:jc w:val="both"/>
      </w:pPr>
      <w:r>
        <w:rPr>
          <w:rFonts w:ascii="Times New Roman"/>
          <w:b w:val="false"/>
          <w:i w:val="false"/>
          <w:color w:val="000000"/>
          <w:sz w:val="28"/>
        </w:rPr>
        <w:t>
      4) көлiк инфрақұрылымының басым жобаларын қаржыландыруға – 1 145 789 мың теңге;</w:t>
      </w:r>
    </w:p>
    <w:p>
      <w:pPr>
        <w:spacing w:after="0"/>
        <w:ind w:left="0"/>
        <w:jc w:val="both"/>
      </w:pPr>
      <w:r>
        <w:rPr>
          <w:rFonts w:ascii="Times New Roman"/>
          <w:b w:val="false"/>
          <w:i w:val="false"/>
          <w:color w:val="000000"/>
          <w:sz w:val="28"/>
        </w:rPr>
        <w:t>
      5) "Ауыл – Ел бесігі" жобасы шеңберінде ауылдық елді мекендердегі әлеуметтік және инженерлік инфрақұрылым бойынша іс-шараларды іске асыруға – 50 164 мың теңге;</w:t>
      </w:r>
    </w:p>
    <w:p>
      <w:pPr>
        <w:spacing w:after="0"/>
        <w:ind w:left="0"/>
        <w:jc w:val="both"/>
      </w:pPr>
      <w:r>
        <w:rPr>
          <w:rFonts w:ascii="Times New Roman"/>
          <w:b w:val="false"/>
          <w:i w:val="false"/>
          <w:color w:val="000000"/>
          <w:sz w:val="28"/>
        </w:rPr>
        <w:t>
      6) үкіметтік емес ұйымдарда мемлекеттік әлеуметтік тапсырысты орналастыруға – 10 735 мың теңге;</w:t>
      </w:r>
    </w:p>
    <w:p>
      <w:pPr>
        <w:spacing w:after="0"/>
        <w:ind w:left="0"/>
        <w:jc w:val="both"/>
      </w:pPr>
      <w:r>
        <w:rPr>
          <w:rFonts w:ascii="Times New Roman"/>
          <w:b w:val="false"/>
          <w:i w:val="false"/>
          <w:color w:val="000000"/>
          <w:sz w:val="28"/>
        </w:rPr>
        <w:t>
      7) Қазақстан Республикасында мүгедектігі бар адамдардың құқықтарын қамтамасыз ету және өмір сүру сапасын жақсартуға – 107 254 мың теңге;</w:t>
      </w:r>
    </w:p>
    <w:p>
      <w:pPr>
        <w:spacing w:after="0"/>
        <w:ind w:left="0"/>
        <w:jc w:val="both"/>
      </w:pPr>
      <w:r>
        <w:rPr>
          <w:rFonts w:ascii="Times New Roman"/>
          <w:b w:val="false"/>
          <w:i w:val="false"/>
          <w:color w:val="000000"/>
          <w:sz w:val="28"/>
        </w:rPr>
        <w:t>
      8) мемлекеттік атаулы әлеуметтік көмек төлеміне – 25 000 мың теңге;</w:t>
      </w:r>
    </w:p>
    <w:p>
      <w:pPr>
        <w:spacing w:after="0"/>
        <w:ind w:left="0"/>
        <w:jc w:val="both"/>
      </w:pPr>
      <w:r>
        <w:rPr>
          <w:rFonts w:ascii="Times New Roman"/>
          <w:b w:val="false"/>
          <w:i w:val="false"/>
          <w:color w:val="000000"/>
          <w:sz w:val="28"/>
        </w:rPr>
        <w:t>
      9) арнаулы әлеуметтік қызметтер көрсету стандарттарын енгізуге – 5 727 мың теңге;</w:t>
      </w:r>
    </w:p>
    <w:p>
      <w:pPr>
        <w:spacing w:after="0"/>
        <w:ind w:left="0"/>
        <w:jc w:val="both"/>
      </w:pPr>
      <w:r>
        <w:rPr>
          <w:rFonts w:ascii="Times New Roman"/>
          <w:b w:val="false"/>
          <w:i w:val="false"/>
          <w:color w:val="000000"/>
          <w:sz w:val="28"/>
        </w:rPr>
        <w:t>
      10) мүгедектігі бар адамдарды жұмысқа орналастыру үшін арнайы жұмыс орындарын құруға жұмыс берушінің шығындарын субсидиялауға – 1 035 мың теңге;</w:t>
      </w:r>
    </w:p>
    <w:p>
      <w:pPr>
        <w:spacing w:after="0"/>
        <w:ind w:left="0"/>
        <w:jc w:val="both"/>
      </w:pPr>
      <w:r>
        <w:rPr>
          <w:rFonts w:ascii="Times New Roman"/>
          <w:b w:val="false"/>
          <w:i w:val="false"/>
          <w:color w:val="000000"/>
          <w:sz w:val="28"/>
        </w:rPr>
        <w:t>
      11) жұмысшы кадрларды қысқа мерзімді кәсіптік оқытуға – 14 273 мың теңге;</w:t>
      </w:r>
    </w:p>
    <w:p>
      <w:pPr>
        <w:spacing w:after="0"/>
        <w:ind w:left="0"/>
        <w:jc w:val="both"/>
      </w:pPr>
      <w:r>
        <w:rPr>
          <w:rFonts w:ascii="Times New Roman"/>
          <w:b w:val="false"/>
          <w:i w:val="false"/>
          <w:color w:val="000000"/>
          <w:sz w:val="28"/>
        </w:rPr>
        <w:t>
      12) жалақыны ішінара субсидиялауға – 29 700 мың теңге;</w:t>
      </w:r>
    </w:p>
    <w:p>
      <w:pPr>
        <w:spacing w:after="0"/>
        <w:ind w:left="0"/>
        <w:jc w:val="both"/>
      </w:pPr>
      <w:r>
        <w:rPr>
          <w:rFonts w:ascii="Times New Roman"/>
          <w:b w:val="false"/>
          <w:i w:val="false"/>
          <w:color w:val="000000"/>
          <w:sz w:val="28"/>
        </w:rPr>
        <w:t>
      13) жастар практикасына – 242 190 мың теңге;</w:t>
      </w:r>
    </w:p>
    <w:p>
      <w:pPr>
        <w:spacing w:after="0"/>
        <w:ind w:left="0"/>
        <w:jc w:val="both"/>
      </w:pPr>
      <w:r>
        <w:rPr>
          <w:rFonts w:ascii="Times New Roman"/>
          <w:b w:val="false"/>
          <w:i w:val="false"/>
          <w:color w:val="000000"/>
          <w:sz w:val="28"/>
        </w:rPr>
        <w:t>
      14) жаңа бизнес-идеяларды жүзеге асыру үшін, оның ішінде NEET санатындағы жастарға, аз қамтылған көпбалалы отбасылардың мүшелеріне, табысы аз еңбекке қабілетті мүгедектігі бар адамдарға гранттар беруге – 55 200 мың теңге;</w:t>
      </w:r>
    </w:p>
    <w:p>
      <w:pPr>
        <w:spacing w:after="0"/>
        <w:ind w:left="0"/>
        <w:jc w:val="both"/>
      </w:pPr>
      <w:r>
        <w:rPr>
          <w:rFonts w:ascii="Times New Roman"/>
          <w:b w:val="false"/>
          <w:i w:val="false"/>
          <w:color w:val="000000"/>
          <w:sz w:val="28"/>
        </w:rPr>
        <w:t>
      15) қоғамдық жұмыстарға – 124 200 мың теңге;</w:t>
      </w:r>
    </w:p>
    <w:p>
      <w:pPr>
        <w:spacing w:after="0"/>
        <w:ind w:left="0"/>
        <w:jc w:val="both"/>
      </w:pPr>
      <w:r>
        <w:rPr>
          <w:rFonts w:ascii="Times New Roman"/>
          <w:b w:val="false"/>
          <w:i w:val="false"/>
          <w:color w:val="000000"/>
          <w:sz w:val="28"/>
        </w:rPr>
        <w:t>
      16) "Күміс жас" жобасын жүзеге асыруға – 30 864 мың теңге;</w:t>
      </w:r>
    </w:p>
    <w:p>
      <w:pPr>
        <w:spacing w:after="0"/>
        <w:ind w:left="0"/>
        <w:jc w:val="both"/>
      </w:pPr>
      <w:r>
        <w:rPr>
          <w:rFonts w:ascii="Times New Roman"/>
          <w:b w:val="false"/>
          <w:i w:val="false"/>
          <w:color w:val="000000"/>
          <w:sz w:val="28"/>
        </w:rPr>
        <w:t>
      17) "Ұрпақтар келісімшарты" жобасын жүзеге асыруға – 4 968 мың теңге;</w:t>
      </w:r>
    </w:p>
    <w:p>
      <w:pPr>
        <w:spacing w:after="0"/>
        <w:ind w:left="0"/>
        <w:jc w:val="both"/>
      </w:pPr>
      <w:r>
        <w:rPr>
          <w:rFonts w:ascii="Times New Roman"/>
          <w:b w:val="false"/>
          <w:i w:val="false"/>
          <w:color w:val="000000"/>
          <w:sz w:val="28"/>
        </w:rPr>
        <w:t>
      18) "Алғашқы жұмыс орны" жобасын жүзеге асыруға – 18 630 мың теңге;</w:t>
      </w:r>
    </w:p>
    <w:p>
      <w:pPr>
        <w:spacing w:after="0"/>
        <w:ind w:left="0"/>
        <w:jc w:val="both"/>
      </w:pPr>
      <w:r>
        <w:rPr>
          <w:rFonts w:ascii="Times New Roman"/>
          <w:b w:val="false"/>
          <w:i w:val="false"/>
          <w:color w:val="000000"/>
          <w:sz w:val="28"/>
        </w:rPr>
        <w:t>
      19) мүгедектігі бар адамдар үшін жалақыны ішінара субсидиялауға – 435 мың теңге;</w:t>
      </w:r>
    </w:p>
    <w:p>
      <w:pPr>
        <w:spacing w:after="0"/>
        <w:ind w:left="0"/>
        <w:jc w:val="both"/>
      </w:pPr>
      <w:r>
        <w:rPr>
          <w:rFonts w:ascii="Times New Roman"/>
          <w:b w:val="false"/>
          <w:i w:val="false"/>
          <w:color w:val="000000"/>
          <w:sz w:val="28"/>
        </w:rPr>
        <w:t>
      20) біліктілік жүйесін дамытуға – 104 мың теңге;</w:t>
      </w:r>
    </w:p>
    <w:p>
      <w:pPr>
        <w:spacing w:after="0"/>
        <w:ind w:left="0"/>
        <w:jc w:val="both"/>
      </w:pPr>
      <w:r>
        <w:rPr>
          <w:rFonts w:ascii="Times New Roman"/>
          <w:b w:val="false"/>
          <w:i w:val="false"/>
          <w:color w:val="000000"/>
          <w:sz w:val="28"/>
        </w:rPr>
        <w:t>
      21) техникалық көмекші құралдар тізбесін кеңейтуге – 5 330 мың теңге;</w:t>
      </w:r>
    </w:p>
    <w:p>
      <w:pPr>
        <w:spacing w:after="0"/>
        <w:ind w:left="0"/>
        <w:jc w:val="both"/>
      </w:pPr>
      <w:r>
        <w:rPr>
          <w:rFonts w:ascii="Times New Roman"/>
          <w:b w:val="false"/>
          <w:i w:val="false"/>
          <w:color w:val="000000"/>
          <w:sz w:val="28"/>
        </w:rPr>
        <w:t>
      22) Мәртөк ауданы Саржансай ауылында су тасқынана қарсы бөгет құрылысының жобалық-сметалық құжаттамаларын әзірлеуге – 14 616 мың теңге;</w:t>
      </w:r>
    </w:p>
    <w:p>
      <w:pPr>
        <w:spacing w:after="0"/>
        <w:ind w:left="0"/>
        <w:jc w:val="both"/>
      </w:pPr>
      <w:r>
        <w:rPr>
          <w:rFonts w:ascii="Times New Roman"/>
          <w:b w:val="false"/>
          <w:i w:val="false"/>
          <w:color w:val="000000"/>
          <w:sz w:val="28"/>
        </w:rPr>
        <w:t>
      23) Мәртөк ауданы Қаратоғай ауылында 150 орындық ауылдық клуб құрылысына – 7 451 мың теңге;</w:t>
      </w:r>
    </w:p>
    <w:p>
      <w:pPr>
        <w:spacing w:after="0"/>
        <w:ind w:left="0"/>
        <w:jc w:val="both"/>
      </w:pPr>
      <w:r>
        <w:rPr>
          <w:rFonts w:ascii="Times New Roman"/>
          <w:b w:val="false"/>
          <w:i w:val="false"/>
          <w:color w:val="000000"/>
          <w:sz w:val="28"/>
        </w:rPr>
        <w:t>
      24) Мәртөк ауданы Кеңсахара ауылында "Ғаділжан" шаруа қожалығына электр желілерінің құрылысына – 32 446 мың теңге;</w:t>
      </w:r>
    </w:p>
    <w:p>
      <w:pPr>
        <w:spacing w:after="0"/>
        <w:ind w:left="0"/>
        <w:jc w:val="both"/>
      </w:pPr>
      <w:r>
        <w:rPr>
          <w:rFonts w:ascii="Times New Roman"/>
          <w:b w:val="false"/>
          <w:i w:val="false"/>
          <w:color w:val="000000"/>
          <w:sz w:val="28"/>
        </w:rPr>
        <w:t>
      25) ауданның коммуналдық меншігіндегі газ жүйелерін қолдануды ұйымдастыруға – 3 878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3. Осы шешім 2023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2023 жылғы 2 қарашадағы № 47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27 желтоқсандағы № 148 шешіміне 1 қосымша</w:t>
            </w:r>
          </w:p>
        </w:tc>
      </w:tr>
    </w:tbl>
    <w:p>
      <w:pPr>
        <w:spacing w:after="0"/>
        <w:ind w:left="0"/>
        <w:jc w:val="left"/>
      </w:pPr>
      <w:r>
        <w:rPr>
          <w:rFonts w:ascii="Times New Roman"/>
          <w:b/>
          <w:i w:val="false"/>
          <w:color w:val="000000"/>
        </w:rPr>
        <w:t xml:space="preserve"> 2023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6 481 561,7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4 526 607,7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4 526 195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7 224 488,1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969 276,6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1 920 400,6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1 916 900,6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1 251 928,6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757 653,4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742 926,4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