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575c0" w14:textId="ba575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аудандық мәслихатының 2022 жылғы 30 желтоқсандағы № 162 "2023-2025 жылдарға арналған Мәртөк ауданының ауылдық округтерінің бюджеттерін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2023 жылғы 14 қарашадағы № 55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Мәртөк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Мәртөк аудандық мәслихатының "2023-2025 жылдарға арналған Мәртөк ауданының ауылдық округтерінің бюджеттерін бекіту туралы" 2022 жылғы 30 желтоқсандағы № 162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кірістер – 46 811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4 808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42 003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47 678,6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 жылға арналған Аққұдық ауылдық округінің бюджетінде аудандық бюджеттен берілетін трансферттер көлемі 7 730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кірістер – 40 753,6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1 631,6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2,4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254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38 865,6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40 984,1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2023 жылға арналған Байнассай ауылдық округінің бюджетінде аудандық бюджеттен берілетін трансферттер көлемі 10 422,6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кірістер – 35 768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2 651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33 117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36 413,3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кірістер – 62 301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4 560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стаудан түсетін түсмдер – 2 200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55 541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шығындар – 65 153,6 мың теңге;";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кірістер – 93 797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92 135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94 120,5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кірістер – 50 017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5 503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44 514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50 582,3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кірістер – 50 741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14 552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36 189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51 383,6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кірістер – 49 556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46 894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50 466,4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кірістер – 665 908,1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45 475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1 462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12 779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606 192,1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670 453,8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2023 жылға арналған Мәртөк ауылдық округінің бюджетінде аудандық бюджеттен берілетін трансферттер көлемі 269 444,1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кірістер – 77 662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4 220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73 442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78 156,2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"26-1. 2023 жылға арналған Родников ауылдық округінің бюджетінде аудандық бюджеттен берілетін трансферттер көлемі 36 633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кірістер – 156 954,4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12 981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143 973,4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165 741,4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2023 жылға арналған Сарыжар ауылдық округінің бюджетінде аудандық бюджеттен берілетін трансферттер көлемі 87 993,4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 48 975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5 895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1800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41 380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50 194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 37 315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6 023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31 292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38 407,3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"33-1. 2023 жылға арналған Хазірет ауылдық округінің бюджетінде аудандық бюджеттен берілетін трансферттер көлемі 5 835 мың теңге сомасында ескерілсін.".</w:t>
      </w:r>
    </w:p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Көлкебаев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14 қарашадағы № 55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30 желтоқсандағы № 162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Аққұдық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14 қарашадағы № 55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30 желтоқсандағы № 162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Байнассай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14 қарашадағы № 55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30 желтоқсандағы № 162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Байторысай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14 қарашадағы № 55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30 желтоқсандағы № 162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Жайсан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-2 852,6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14 қарашадағы № 55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30 желтоқсандағы № 162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Қаратоғай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14 қарашадағы № 55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30 желтоқсандағы № 162 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Қарашай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50 017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14 қарашадағы № 55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30 желтоқсандағы № 162 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Құрмансай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мекенедрді сумен жабдқтауды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14 қарашадағы № 55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30 желтоқсандағы № 162 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14 қарашадағы № 55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30 желтоқсандағы № 162 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Мәртөк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665 908,1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606 192,1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606 192,1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606 192,1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670 453,8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298 524,8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292 524,8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292 524,8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226 540,8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-4 545,7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14 қарашадағы № 55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30 желтоқсандағы № 162 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Родников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14 қарашадағы № 55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30 желтоқсандағы № 162 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Сарыжар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143 973,4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14 қарашадағы № 55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30 желтоқсандағы № 162 шешіміне 34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Тәңірберген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14 қарашадағы № 55 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30 желтоқсандағы № 162 шешіміне 37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Хазірет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