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70a8" w14:textId="0847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Мәртөк аудандық бюджетін бекіту туралы</w:t>
      </w:r>
    </w:p>
    <w:p>
      <w:pPr>
        <w:spacing w:after="0"/>
        <w:ind w:left="0"/>
        <w:jc w:val="both"/>
      </w:pPr>
      <w:r>
        <w:rPr>
          <w:rFonts w:ascii="Times New Roman"/>
          <w:b w:val="false"/>
          <w:i w:val="false"/>
          <w:color w:val="000000"/>
          <w:sz w:val="28"/>
        </w:rPr>
        <w:t>Ақтөбе облысы Мәртөк аудандық мәслихатының 2023 жылғы 26 желтоқсандағы № 69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7 622 123,9 мың теңге:</w:t>
      </w:r>
    </w:p>
    <w:p>
      <w:pPr>
        <w:spacing w:after="0"/>
        <w:ind w:left="0"/>
        <w:jc w:val="both"/>
      </w:pPr>
      <w:r>
        <w:rPr>
          <w:rFonts w:ascii="Times New Roman"/>
          <w:b w:val="false"/>
          <w:i w:val="false"/>
          <w:color w:val="000000"/>
          <w:sz w:val="28"/>
        </w:rPr>
        <w:t>
      салықтық түсімдер – 2 693 102 мың теңге;</w:t>
      </w:r>
    </w:p>
    <w:p>
      <w:pPr>
        <w:spacing w:after="0"/>
        <w:ind w:left="0"/>
        <w:jc w:val="both"/>
      </w:pPr>
      <w:r>
        <w:rPr>
          <w:rFonts w:ascii="Times New Roman"/>
          <w:b w:val="false"/>
          <w:i w:val="false"/>
          <w:color w:val="000000"/>
          <w:sz w:val="28"/>
        </w:rPr>
        <w:t>
      салықтық емес түсімдер – 17 891 мың теңге;</w:t>
      </w:r>
    </w:p>
    <w:p>
      <w:pPr>
        <w:spacing w:after="0"/>
        <w:ind w:left="0"/>
        <w:jc w:val="both"/>
      </w:pPr>
      <w:r>
        <w:rPr>
          <w:rFonts w:ascii="Times New Roman"/>
          <w:b w:val="false"/>
          <w:i w:val="false"/>
          <w:color w:val="000000"/>
          <w:sz w:val="28"/>
        </w:rPr>
        <w:t>
      негізгі капиталды сатудан түсетін түсімдер – 5 000 мың теңге;</w:t>
      </w:r>
    </w:p>
    <w:p>
      <w:pPr>
        <w:spacing w:after="0"/>
        <w:ind w:left="0"/>
        <w:jc w:val="both"/>
      </w:pPr>
      <w:r>
        <w:rPr>
          <w:rFonts w:ascii="Times New Roman"/>
          <w:b w:val="false"/>
          <w:i w:val="false"/>
          <w:color w:val="000000"/>
          <w:sz w:val="28"/>
        </w:rPr>
        <w:t>
      трансферттер түсімі – 4 906 130,9 мың теңге;</w:t>
      </w:r>
    </w:p>
    <w:p>
      <w:pPr>
        <w:spacing w:after="0"/>
        <w:ind w:left="0"/>
        <w:jc w:val="both"/>
      </w:pPr>
      <w:r>
        <w:rPr>
          <w:rFonts w:ascii="Times New Roman"/>
          <w:b w:val="false"/>
          <w:i w:val="false"/>
          <w:color w:val="000000"/>
          <w:sz w:val="28"/>
        </w:rPr>
        <w:t>
      2) шығындар – 8 437 445,9 мың теңге;</w:t>
      </w:r>
    </w:p>
    <w:p>
      <w:pPr>
        <w:spacing w:after="0"/>
        <w:ind w:left="0"/>
        <w:jc w:val="both"/>
      </w:pPr>
      <w:r>
        <w:rPr>
          <w:rFonts w:ascii="Times New Roman"/>
          <w:b w:val="false"/>
          <w:i w:val="false"/>
          <w:color w:val="000000"/>
          <w:sz w:val="28"/>
        </w:rPr>
        <w:t>
      3) таза бюджеттік кредиттеу – 103 367 мың теңге:</w:t>
      </w:r>
    </w:p>
    <w:p>
      <w:pPr>
        <w:spacing w:after="0"/>
        <w:ind w:left="0"/>
        <w:jc w:val="both"/>
      </w:pPr>
      <w:r>
        <w:rPr>
          <w:rFonts w:ascii="Times New Roman"/>
          <w:b w:val="false"/>
          <w:i w:val="false"/>
          <w:color w:val="000000"/>
          <w:sz w:val="28"/>
        </w:rPr>
        <w:t>
      бюджеттік кредиттер – 190 138 мың теңге;</w:t>
      </w:r>
    </w:p>
    <w:p>
      <w:pPr>
        <w:spacing w:after="0"/>
        <w:ind w:left="0"/>
        <w:jc w:val="both"/>
      </w:pPr>
      <w:r>
        <w:rPr>
          <w:rFonts w:ascii="Times New Roman"/>
          <w:b w:val="false"/>
          <w:i w:val="false"/>
          <w:color w:val="000000"/>
          <w:sz w:val="28"/>
        </w:rPr>
        <w:t>
      бюджеттік кредиттерді өтеу – 86 771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-918 689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918 689 мың теңге:</w:t>
      </w:r>
    </w:p>
    <w:p>
      <w:pPr>
        <w:spacing w:after="0"/>
        <w:ind w:left="0"/>
        <w:jc w:val="both"/>
      </w:pPr>
      <w:r>
        <w:rPr>
          <w:rFonts w:ascii="Times New Roman"/>
          <w:b w:val="false"/>
          <w:i w:val="false"/>
          <w:color w:val="000000"/>
          <w:sz w:val="28"/>
        </w:rPr>
        <w:t>
      қарыздар түсімі – 190 138 мың теңге;</w:t>
      </w:r>
    </w:p>
    <w:p>
      <w:pPr>
        <w:spacing w:after="0"/>
        <w:ind w:left="0"/>
        <w:jc w:val="both"/>
      </w:pPr>
      <w:r>
        <w:rPr>
          <w:rFonts w:ascii="Times New Roman"/>
          <w:b w:val="false"/>
          <w:i w:val="false"/>
          <w:color w:val="000000"/>
          <w:sz w:val="28"/>
        </w:rPr>
        <w:t>
      қарыздарды өтеу – 86 771 мың теңге;</w:t>
      </w:r>
    </w:p>
    <w:p>
      <w:pPr>
        <w:spacing w:after="0"/>
        <w:ind w:left="0"/>
        <w:jc w:val="both"/>
      </w:pPr>
      <w:r>
        <w:rPr>
          <w:rFonts w:ascii="Times New Roman"/>
          <w:b w:val="false"/>
          <w:i w:val="false"/>
          <w:color w:val="000000"/>
          <w:sz w:val="28"/>
        </w:rPr>
        <w:t>
      бюджет қаражатының пайдаланылатын қалдықтары – 815 322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Мәртөк аудандық мәслихатының 10.04.2024 </w:t>
      </w:r>
      <w:r>
        <w:rPr>
          <w:rFonts w:ascii="Times New Roman"/>
          <w:b w:val="false"/>
          <w:i w:val="false"/>
          <w:color w:val="000000"/>
          <w:sz w:val="28"/>
        </w:rPr>
        <w:t>№ 107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 түсімдер есепке алынатыны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мөлшерi – 85 000 теңге;</w:t>
      </w:r>
    </w:p>
    <w:p>
      <w:pPr>
        <w:spacing w:after="0"/>
        <w:ind w:left="0"/>
        <w:jc w:val="both"/>
      </w:pPr>
      <w:r>
        <w:rPr>
          <w:rFonts w:ascii="Times New Roman"/>
          <w:b w:val="false"/>
          <w:i w:val="false"/>
          <w:color w:val="000000"/>
          <w:sz w:val="28"/>
        </w:rPr>
        <w:t>
      2) айлық есептiк көрсеткiш – 3 692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43 407 теңге.</w:t>
      </w:r>
    </w:p>
    <w:bookmarkStart w:name="z6" w:id="4"/>
    <w:p>
      <w:pPr>
        <w:spacing w:after="0"/>
        <w:ind w:left="0"/>
        <w:jc w:val="both"/>
      </w:pPr>
      <w:r>
        <w:rPr>
          <w:rFonts w:ascii="Times New Roman"/>
          <w:b w:val="false"/>
          <w:i w:val="false"/>
          <w:color w:val="000000"/>
          <w:sz w:val="28"/>
        </w:rPr>
        <w:t>
      4. 2024 жылға арналған аудандық бюджетте облыстық бюджеттен берілетін субвенциялар көлемі 1 496 388 мың теңге сомасында көзделсін.</w:t>
      </w:r>
    </w:p>
    <w:bookmarkEnd w:id="4"/>
    <w:bookmarkStart w:name="z7" w:id="5"/>
    <w:p>
      <w:pPr>
        <w:spacing w:after="0"/>
        <w:ind w:left="0"/>
        <w:jc w:val="both"/>
      </w:pPr>
      <w:r>
        <w:rPr>
          <w:rFonts w:ascii="Times New Roman"/>
          <w:b w:val="false"/>
          <w:i w:val="false"/>
          <w:color w:val="000000"/>
          <w:sz w:val="28"/>
        </w:rPr>
        <w:t>
      5. 2024 жылға арналған аудандық бюджетте аудандық бюджеттен ауылдық бюджеттерге берілетін субвенциялар көлемі 545 727 мың теңге сомасында бекітілсін, оның ішінде:</w:t>
      </w:r>
    </w:p>
    <w:bookmarkEnd w:id="5"/>
    <w:p>
      <w:pPr>
        <w:spacing w:after="0"/>
        <w:ind w:left="0"/>
        <w:jc w:val="both"/>
      </w:pPr>
      <w:r>
        <w:rPr>
          <w:rFonts w:ascii="Times New Roman"/>
          <w:b w:val="false"/>
          <w:i w:val="false"/>
          <w:color w:val="000000"/>
          <w:sz w:val="28"/>
        </w:rPr>
        <w:t>
      Аққұдық ауылдық округіне – 39 101 мың теңге;</w:t>
      </w:r>
    </w:p>
    <w:p>
      <w:pPr>
        <w:spacing w:after="0"/>
        <w:ind w:left="0"/>
        <w:jc w:val="both"/>
      </w:pPr>
      <w:r>
        <w:rPr>
          <w:rFonts w:ascii="Times New Roman"/>
          <w:b w:val="false"/>
          <w:i w:val="false"/>
          <w:color w:val="000000"/>
          <w:sz w:val="28"/>
        </w:rPr>
        <w:t>
      Байнассай ауылдық округіне – 30 381 мың теңге;</w:t>
      </w:r>
    </w:p>
    <w:p>
      <w:pPr>
        <w:spacing w:after="0"/>
        <w:ind w:left="0"/>
        <w:jc w:val="both"/>
      </w:pPr>
      <w:r>
        <w:rPr>
          <w:rFonts w:ascii="Times New Roman"/>
          <w:b w:val="false"/>
          <w:i w:val="false"/>
          <w:color w:val="000000"/>
          <w:sz w:val="28"/>
        </w:rPr>
        <w:t>
      Байторысай ауылдық округіне – 34 953 мың теңге;</w:t>
      </w:r>
    </w:p>
    <w:p>
      <w:pPr>
        <w:spacing w:after="0"/>
        <w:ind w:left="0"/>
        <w:jc w:val="both"/>
      </w:pPr>
      <w:r>
        <w:rPr>
          <w:rFonts w:ascii="Times New Roman"/>
          <w:b w:val="false"/>
          <w:i w:val="false"/>
          <w:color w:val="000000"/>
          <w:sz w:val="28"/>
        </w:rPr>
        <w:t>
      Жайсан ауылдық округіне – 52 070 мың теңге;</w:t>
      </w:r>
    </w:p>
    <w:p>
      <w:pPr>
        <w:spacing w:after="0"/>
        <w:ind w:left="0"/>
        <w:jc w:val="both"/>
      </w:pPr>
      <w:r>
        <w:rPr>
          <w:rFonts w:ascii="Times New Roman"/>
          <w:b w:val="false"/>
          <w:i w:val="false"/>
          <w:color w:val="000000"/>
          <w:sz w:val="28"/>
        </w:rPr>
        <w:t>
      Қарашай ауылдық округіне – 33 541 мың теңге;</w:t>
      </w:r>
    </w:p>
    <w:p>
      <w:pPr>
        <w:spacing w:after="0"/>
        <w:ind w:left="0"/>
        <w:jc w:val="both"/>
      </w:pPr>
      <w:r>
        <w:rPr>
          <w:rFonts w:ascii="Times New Roman"/>
          <w:b w:val="false"/>
          <w:i w:val="false"/>
          <w:color w:val="000000"/>
          <w:sz w:val="28"/>
        </w:rPr>
        <w:t>
      Қаратоғай ауылдық округіне – 38 481 мың теңге;</w:t>
      </w:r>
    </w:p>
    <w:p>
      <w:pPr>
        <w:spacing w:after="0"/>
        <w:ind w:left="0"/>
        <w:jc w:val="both"/>
      </w:pPr>
      <w:r>
        <w:rPr>
          <w:rFonts w:ascii="Times New Roman"/>
          <w:b w:val="false"/>
          <w:i w:val="false"/>
          <w:color w:val="000000"/>
          <w:sz w:val="28"/>
        </w:rPr>
        <w:t>
      Құрмансай ауылдық округіне – 32 925 мың теңге;</w:t>
      </w:r>
    </w:p>
    <w:p>
      <w:pPr>
        <w:spacing w:after="0"/>
        <w:ind w:left="0"/>
        <w:jc w:val="both"/>
      </w:pPr>
      <w:r>
        <w:rPr>
          <w:rFonts w:ascii="Times New Roman"/>
          <w:b w:val="false"/>
          <w:i w:val="false"/>
          <w:color w:val="000000"/>
          <w:sz w:val="28"/>
        </w:rPr>
        <w:t>
      Қызылжар ауылдық округіне – 35 243 мың теңге;</w:t>
      </w:r>
    </w:p>
    <w:p>
      <w:pPr>
        <w:spacing w:after="0"/>
        <w:ind w:left="0"/>
        <w:jc w:val="both"/>
      </w:pPr>
      <w:r>
        <w:rPr>
          <w:rFonts w:ascii="Times New Roman"/>
          <w:b w:val="false"/>
          <w:i w:val="false"/>
          <w:color w:val="000000"/>
          <w:sz w:val="28"/>
        </w:rPr>
        <w:t>
      Мәртөк ауылдық округіне – 86 260 мың теңге;</w:t>
      </w:r>
    </w:p>
    <w:p>
      <w:pPr>
        <w:spacing w:after="0"/>
        <w:ind w:left="0"/>
        <w:jc w:val="both"/>
      </w:pPr>
      <w:r>
        <w:rPr>
          <w:rFonts w:ascii="Times New Roman"/>
          <w:b w:val="false"/>
          <w:i w:val="false"/>
          <w:color w:val="000000"/>
          <w:sz w:val="28"/>
        </w:rPr>
        <w:t>
      Родников ауылдық округіне – 38 098 мың теңге;</w:t>
      </w:r>
    </w:p>
    <w:p>
      <w:pPr>
        <w:spacing w:after="0"/>
        <w:ind w:left="0"/>
        <w:jc w:val="both"/>
      </w:pPr>
      <w:r>
        <w:rPr>
          <w:rFonts w:ascii="Times New Roman"/>
          <w:b w:val="false"/>
          <w:i w:val="false"/>
          <w:color w:val="000000"/>
          <w:sz w:val="28"/>
        </w:rPr>
        <w:t>
      Тәңірберген ауылдық округіне – 38 666 мың теңге;</w:t>
      </w:r>
    </w:p>
    <w:p>
      <w:pPr>
        <w:spacing w:after="0"/>
        <w:ind w:left="0"/>
        <w:jc w:val="both"/>
      </w:pPr>
      <w:r>
        <w:rPr>
          <w:rFonts w:ascii="Times New Roman"/>
          <w:b w:val="false"/>
          <w:i w:val="false"/>
          <w:color w:val="000000"/>
          <w:sz w:val="28"/>
        </w:rPr>
        <w:t>
      Сарыжар ауылдық округіне – 61 208 мың теңге;</w:t>
      </w:r>
    </w:p>
    <w:p>
      <w:pPr>
        <w:spacing w:after="0"/>
        <w:ind w:left="0"/>
        <w:jc w:val="both"/>
      </w:pPr>
      <w:r>
        <w:rPr>
          <w:rFonts w:ascii="Times New Roman"/>
          <w:b w:val="false"/>
          <w:i w:val="false"/>
          <w:color w:val="000000"/>
          <w:sz w:val="28"/>
        </w:rPr>
        <w:t>
      Хазірет ауылдық округіне – 24 800 мың теңге.</w:t>
      </w:r>
    </w:p>
    <w:bookmarkStart w:name="z8" w:id="6"/>
    <w:p>
      <w:pPr>
        <w:spacing w:after="0"/>
        <w:ind w:left="0"/>
        <w:jc w:val="both"/>
      </w:pPr>
      <w:r>
        <w:rPr>
          <w:rFonts w:ascii="Times New Roman"/>
          <w:b w:val="false"/>
          <w:i w:val="false"/>
          <w:color w:val="000000"/>
          <w:sz w:val="28"/>
        </w:rPr>
        <w:t>
      6. 2024 жылға арналған аудандық бюджетте Қазақстан Республикасының Ұлттық қорынан және республикалық бюджеттен мынадай мөлшерде даму үшін трансферттер түсімі ескерілсін:</w:t>
      </w:r>
    </w:p>
    <w:bookmarkEnd w:id="6"/>
    <w:p>
      <w:pPr>
        <w:spacing w:after="0"/>
        <w:ind w:left="0"/>
        <w:jc w:val="both"/>
      </w:pPr>
      <w:r>
        <w:rPr>
          <w:rFonts w:ascii="Times New Roman"/>
          <w:b w:val="false"/>
          <w:i w:val="false"/>
          <w:color w:val="000000"/>
          <w:sz w:val="28"/>
        </w:rPr>
        <w:t>
      1) Мәртөк ауданы Мәртөк ауылында өнер орталығының құрылысына – 380 000 мың теңге;</w:t>
      </w:r>
    </w:p>
    <w:p>
      <w:pPr>
        <w:spacing w:after="0"/>
        <w:ind w:left="0"/>
        <w:jc w:val="both"/>
      </w:pPr>
      <w:r>
        <w:rPr>
          <w:rFonts w:ascii="Times New Roman"/>
          <w:b w:val="false"/>
          <w:i w:val="false"/>
          <w:color w:val="000000"/>
          <w:sz w:val="28"/>
        </w:rPr>
        <w:t>
      2) Мәртөк ауданы Мәртөк ауылының оңтүстік-шығыс бөлігіндегі жаңа құрылыс аумағында газ құбырының құрылысына – 363 105 мың теңге;</w:t>
      </w:r>
    </w:p>
    <w:p>
      <w:pPr>
        <w:spacing w:after="0"/>
        <w:ind w:left="0"/>
        <w:jc w:val="both"/>
      </w:pPr>
      <w:r>
        <w:rPr>
          <w:rFonts w:ascii="Times New Roman"/>
          <w:b w:val="false"/>
          <w:i w:val="false"/>
          <w:color w:val="000000"/>
          <w:sz w:val="28"/>
        </w:rPr>
        <w:t>
      3) Қазақстан Республикасында мүгедектігі бар адамдардың құқықтарын қамтамасыз ету және өмір сүру сапасын жақсартуға – 26 265 мың теңге;</w:t>
      </w:r>
    </w:p>
    <w:p>
      <w:pPr>
        <w:spacing w:after="0"/>
        <w:ind w:left="0"/>
        <w:jc w:val="both"/>
      </w:pPr>
      <w:r>
        <w:rPr>
          <w:rFonts w:ascii="Times New Roman"/>
          <w:b w:val="false"/>
          <w:i w:val="false"/>
          <w:color w:val="000000"/>
          <w:sz w:val="28"/>
        </w:rPr>
        <w:t>
      4) тұрғындардың әлеуметтік осал топтары үшін коммуналдық тұрғын үй сатып алуға – 91 372 мың теңге;</w:t>
      </w:r>
    </w:p>
    <w:p>
      <w:pPr>
        <w:spacing w:after="0"/>
        <w:ind w:left="0"/>
        <w:jc w:val="both"/>
      </w:pPr>
      <w:r>
        <w:rPr>
          <w:rFonts w:ascii="Times New Roman"/>
          <w:b w:val="false"/>
          <w:i w:val="false"/>
          <w:color w:val="000000"/>
          <w:sz w:val="28"/>
        </w:rPr>
        <w:t>
      5) азаматтық қызметшілердің жекелеген санаттарының, мемлекеттік бюджет есебінен қаржыландырылатын ұйымдар, қазыналық кәсіпорындар қызметкерлерінің жалақысын көтеруге – 1 828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9" w:id="7"/>
    <w:p>
      <w:pPr>
        <w:spacing w:after="0"/>
        <w:ind w:left="0"/>
        <w:jc w:val="both"/>
      </w:pPr>
      <w:r>
        <w:rPr>
          <w:rFonts w:ascii="Times New Roman"/>
          <w:b w:val="false"/>
          <w:i w:val="false"/>
          <w:color w:val="000000"/>
          <w:sz w:val="28"/>
        </w:rPr>
        <w:t>
      7. 2024 жылға арналған аудандық бюджетте республикалық бюджеттен кредиттер түсімі мамандардың әлеуметтік қолдау шараларын іске асыру үшін 190 138 мың теңге сомасында ескерілсін.</w:t>
      </w:r>
    </w:p>
    <w:bookmarkEnd w:id="7"/>
    <w:bookmarkStart w:name="z10" w:id="8"/>
    <w:p>
      <w:pPr>
        <w:spacing w:after="0"/>
        <w:ind w:left="0"/>
        <w:jc w:val="both"/>
      </w:pPr>
      <w:r>
        <w:rPr>
          <w:rFonts w:ascii="Times New Roman"/>
          <w:b w:val="false"/>
          <w:i w:val="false"/>
          <w:color w:val="000000"/>
          <w:sz w:val="28"/>
        </w:rPr>
        <w:t>
      8. 2024 жылға арналған аудандық бюджетте облыстық бюджеттен ағымдағы нысаналы трансферттер және даму трансферттер түсімі көзделсін, оның ішінде:</w:t>
      </w:r>
    </w:p>
    <w:bookmarkEnd w:id="8"/>
    <w:p>
      <w:pPr>
        <w:spacing w:after="0"/>
        <w:ind w:left="0"/>
        <w:jc w:val="both"/>
      </w:pPr>
      <w:r>
        <w:rPr>
          <w:rFonts w:ascii="Times New Roman"/>
          <w:b w:val="false"/>
          <w:i w:val="false"/>
          <w:color w:val="000000"/>
          <w:sz w:val="28"/>
        </w:rPr>
        <w:t>
      1) көлiк инфрақұрылымының басым жобаларын қаржыландыруға – 1 720 319 мың теңге;</w:t>
      </w:r>
    </w:p>
    <w:p>
      <w:pPr>
        <w:spacing w:after="0"/>
        <w:ind w:left="0"/>
        <w:jc w:val="both"/>
      </w:pPr>
      <w:r>
        <w:rPr>
          <w:rFonts w:ascii="Times New Roman"/>
          <w:b w:val="false"/>
          <w:i w:val="false"/>
          <w:color w:val="000000"/>
          <w:sz w:val="28"/>
        </w:rPr>
        <w:t>
      2) "Ауыл – Ел бесігі" жобасы шеңберінде ауылдық елді мекендердегі әлеуметтік және инженерлік инфрақұрылым бойынша іс-шараларды іске асыруға – 110 547 мың теңге;</w:t>
      </w:r>
    </w:p>
    <w:p>
      <w:pPr>
        <w:spacing w:after="0"/>
        <w:ind w:left="0"/>
        <w:jc w:val="both"/>
      </w:pPr>
      <w:r>
        <w:rPr>
          <w:rFonts w:ascii="Times New Roman"/>
          <w:b w:val="false"/>
          <w:i w:val="false"/>
          <w:color w:val="000000"/>
          <w:sz w:val="28"/>
        </w:rPr>
        <w:t>
      3) үкіметтік емес ұйымдарда мемлекеттік әлеуметтік тапсырысты орналастыруға – 24 095 мың теңге;</w:t>
      </w:r>
    </w:p>
    <w:p>
      <w:pPr>
        <w:spacing w:after="0"/>
        <w:ind w:left="0"/>
        <w:jc w:val="both"/>
      </w:pPr>
      <w:r>
        <w:rPr>
          <w:rFonts w:ascii="Times New Roman"/>
          <w:b w:val="false"/>
          <w:i w:val="false"/>
          <w:color w:val="000000"/>
          <w:sz w:val="28"/>
        </w:rPr>
        <w:t>
      4) Қазақстан Республикасында мүгедектігі бар адамдардың құқықтарын қамтамасыз ету және өмір сүру сапасын жақсартуға – 42 341 мың теңге;</w:t>
      </w:r>
    </w:p>
    <w:p>
      <w:pPr>
        <w:spacing w:after="0"/>
        <w:ind w:left="0"/>
        <w:jc w:val="both"/>
      </w:pPr>
      <w:r>
        <w:rPr>
          <w:rFonts w:ascii="Times New Roman"/>
          <w:b w:val="false"/>
          <w:i w:val="false"/>
          <w:color w:val="000000"/>
          <w:sz w:val="28"/>
        </w:rPr>
        <w:t>
      5) мемлекеттік атаулы әлеуметтік көмек төлеміне – 25 000 мың теңге;</w:t>
      </w:r>
    </w:p>
    <w:p>
      <w:pPr>
        <w:spacing w:after="0"/>
        <w:ind w:left="0"/>
        <w:jc w:val="both"/>
      </w:pPr>
      <w:r>
        <w:rPr>
          <w:rFonts w:ascii="Times New Roman"/>
          <w:b w:val="false"/>
          <w:i w:val="false"/>
          <w:color w:val="000000"/>
          <w:sz w:val="28"/>
        </w:rPr>
        <w:t>
      6) арнаулы әлеуметтік қызметтер көрсету стандарттарын енгізуге – 7 536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11" w:id="9"/>
    <w:p>
      <w:pPr>
        <w:spacing w:after="0"/>
        <w:ind w:left="0"/>
        <w:jc w:val="both"/>
      </w:pPr>
      <w:r>
        <w:rPr>
          <w:rFonts w:ascii="Times New Roman"/>
          <w:b w:val="false"/>
          <w:i w:val="false"/>
          <w:color w:val="000000"/>
          <w:sz w:val="28"/>
        </w:rPr>
        <w:t>
      9. Ауданның жергілікті атқарушы органының 2024 жылға арналған резерві 40 064 мың теңге сомасында бекітілсін.</w:t>
      </w:r>
    </w:p>
    <w:bookmarkEnd w:id="9"/>
    <w:bookmarkStart w:name="z12" w:id="10"/>
    <w:p>
      <w:pPr>
        <w:spacing w:after="0"/>
        <w:ind w:left="0"/>
        <w:jc w:val="both"/>
      </w:pPr>
      <w:r>
        <w:rPr>
          <w:rFonts w:ascii="Times New Roman"/>
          <w:b w:val="false"/>
          <w:i w:val="false"/>
          <w:color w:val="000000"/>
          <w:sz w:val="28"/>
        </w:rPr>
        <w:t>
      10. Осы шешім 2024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26 желтоқсандағы № 69 шешіміне 1 қосымша</w:t>
            </w:r>
          </w:p>
        </w:tc>
      </w:tr>
    </w:tbl>
    <w:p>
      <w:pPr>
        <w:spacing w:after="0"/>
        <w:ind w:left="0"/>
        <w:jc w:val="left"/>
      </w:pPr>
      <w:r>
        <w:rPr>
          <w:rFonts w:ascii="Times New Roman"/>
          <w:b/>
          <w:i w:val="false"/>
          <w:color w:val="000000"/>
        </w:rPr>
        <w:t xml:space="preserve"> 2024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10.04.2024 </w:t>
      </w:r>
      <w:r>
        <w:rPr>
          <w:rFonts w:ascii="Times New Roman"/>
          <w:b w:val="false"/>
          <w:i w:val="false"/>
          <w:color w:val="ff0000"/>
          <w:sz w:val="28"/>
        </w:rPr>
        <w:t>№ 107</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7 622 123,9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4 906 130,9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4 900 441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8 437 445,9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1 103 545,5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832 769,9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26 желтоқсандағы № 69 шешіміне 2 қосымша</w:t>
            </w:r>
          </w:p>
        </w:tc>
      </w:tr>
    </w:tbl>
    <w:p>
      <w:pPr>
        <w:spacing w:after="0"/>
        <w:ind w:left="0"/>
        <w:jc w:val="left"/>
      </w:pPr>
      <w:r>
        <w:rPr>
          <w:rFonts w:ascii="Times New Roman"/>
          <w:b/>
          <w:i w:val="false"/>
          <w:color w:val="000000"/>
        </w:rPr>
        <w:t xml:space="preserve"> 2025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26 желтоқсандағы № 69 шешіміне 3 қосымша</w:t>
            </w:r>
          </w:p>
        </w:tc>
      </w:tr>
    </w:tbl>
    <w:p>
      <w:pPr>
        <w:spacing w:after="0"/>
        <w:ind w:left="0"/>
        <w:jc w:val="left"/>
      </w:pPr>
      <w:r>
        <w:rPr>
          <w:rFonts w:ascii="Times New Roman"/>
          <w:b/>
          <w:i w:val="false"/>
          <w:color w:val="000000"/>
        </w:rPr>
        <w:t xml:space="preserve"> 2026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1 603 397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