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6d27" w14:textId="c416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Мәртөк ауданының ауылдық округтерінің бюджеттерін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2023 жылғы 29 желтоқсандағы № 80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Аққұдық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56 522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4 171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2 154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50 197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57 017,1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495,1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Мәртөк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Аққұдық ауылдық округінің бюджетінде аудандық бюджеттен берілетін субвенция көлемі – 39 101 мың теңге сомасында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Аққұдық ауылдық округінің бюджетінде республикалық бюджеттен берілетін трансферттер көлемі – 65 мың теңге сомасында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Аққұдық ауылдық округінің бюджетінде аудандық бюджеттен берілетін трансферттер көлемі – 11 058 мың теңге сомасында ескерілсін.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2024-2026 жылдарға арналған Байнассай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40 611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4 350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452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35 809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42 163,9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-1 552,9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1 552,9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1 552,9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өзгерістер енгізілді - Ақтөбе облысы Мәртөк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Байнассай ауылдық округінің бюджетінде аудандық бюджеттен берілетін субвенция көлемі – 30 381 мың теңге сомасында ескерілсін.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Байнассай ауылдық округінің бюджетінде республикалық бюджеттен берілетін трансферттер көлемі – 38 мың теңге сомасында ескерілсін.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Байнассай ауылдық округінің бюджетінде аудандық бюджеттен берілетін трансферттер көлемі – 5 390 мың теңге сомасында ескерілсін.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2024-2026 жылдарға арналған Байторысай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41 318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3 205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38 113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тармаққа өзгерістер енгізілді - Ақтөбе облысы Мәртөк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2024 жылға арналған Байторысай ауылдық округінің бюджетінде аудандық бюджеттен берілетін субвенция көлемі – 34 953 мың теңге сомасында ескерілсін.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2024 жылға арналған Байторысай ауылдық округінің бюджетінде республикалық бюджеттен берілетін трансферттер көлемі – 38 мың теңге сомасында ескерілсін.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2024 жылға арналған Байторысай ауылдық округінің бюджетінде аудандық бюджеттен берілетін трансферттер көлемі – 3 122 мың теңге сомасында ескерілсін.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тармақ жаңа редакцияда - Ақтөбе облысы Мәртөк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2024-2026 жылдарға арналған Жайсан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82 814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9 499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1 209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72 106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89 033,8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-6 219,8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6 219,8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6 219,8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тармаққа өзгерістер енгізілді - Ақтөбе облысы Мәртөк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2024 жылға арналған Жайсан ауылдық округінің бюджетінде аудандық бюджеттен берілетін субвенция көлемі – 52 070 мың теңге сомасында ескерілсін.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2024 жылға арналған Жайсан ауылдық округінің бюджетінде республикалық бюджеттен берілетін трансферттер көлемі – 144 мың теңге сомасында ескерілсін.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 тармақ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2024 жылға арналған Жайсан ауылдық округінің бюджетінде аудандық бюджеттен берілетін трансферттер көлемі – 19 892 мың теңге сомасында ескерілсін.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2024-2026 жылдарға арналған Қаратоғай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92 533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88 533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93 738,3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1 205,3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1 205,3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 тармаққа өзгерістер енгізілді - Ақтөбе облысы Мәртөк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2024 жылға арналған Қаратоғай ауылдық округінің бюджетінде аудандық бюджеттен берілетін субвенция көлемі – 38 481 мың теңге сомасында ескерілсін.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2024 жылға арналған Қаратоғай ауылдық округінің бюджетінде республикалық бюджеттен берілетін трансферттер көлемі – 73 мың теңге сомасында ескерілсін.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 тармақ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2024 жылға арналған Қаратоғай ауылдық округінің бюджетінде аудандық бюджеттен берілетін трансферттер көлемі – 49 979 мың теңге сомасында ескерілсін.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 тармақ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2024-2026 жылдарға арналған Қарашай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47 016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2 270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2 000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42 746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52 642,7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-5 626,7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5 626,7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5 626,7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 тармаққа өзгерістер енгізілді - Ақтөбе облысы Мәртөк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2024 жылға арналған Қарашай ауылдық округінің бюджетінде аудандық бюджеттен берілетін субвенция көлемі – 33 541 мың теңге сомасында ескерілсін.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2024 жылға арналған Қарашай ауылдық округінің бюджетінде республикалық бюджеттен берілетін трансферттер көлемі – 85 мың теңге сомасында ескерілсін.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2024-2026 жылдарға арналған Құрмансай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45 627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12 478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33 149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56 263,5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 -10 636,5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10 636,5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10 636,5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 тармаққа өзгерістер енгізілді - Ақтөбе облысы Мәртөк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2024 жылға арналған Құрмансай ауылдық округінің бюджетінде аудандық бюджеттен берілетін субвенция көлемі – 32 925 мың теңге сомасында ескерілсін.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2024 жылға арналған Құрмансай ауылдық округінің бюджетінде республикалық бюджеттен берілетін трансферттер көлемі – 104 мың теңге сомасында ескерілсін.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2024-2026 жылдарға арналған Қызылжар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40 810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4 430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36 380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41 579,2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769,2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769,2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27 тармаққа өзгерістер енгізілді - Ақтөбе облысы Мәртөк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2024 жылға арналған Қызылжар ауылдық округінің бюджетінде аудандық бюджеттен берілетін субвенция көлемі – 35 243 мың теңге сомасында ескерілсін.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2024 жылға арналған Қызылжар ауылдық округінің бюджетінде республикалық бюджеттен берілетін трансферттер көлемі – 11 мың теңге сомасында ескерілсін.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2024-2026 жылдарға арналған Мәртөк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702 515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117 308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1 200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584 007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741 591,9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-39 076,9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39 076,9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39 076,9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30 тармаққа өзгерістер енгізілді - Ақтөбе облысы Мәртөк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2024 жылға арналған Мәртөк ауылдық округінің бюджетінде аудандық бюджеттен берілетін субвенция көлемі – 86 260 мың теңге сомасында ескерілсін.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2024 жылға арналған Мәртөк ауылдық округінің бюджетінде республикалық бюджеттен берілетін трансферттер көлемі – 196 мың теңге сомасында ескерілсін.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2024 жылға арналған Мәртөк ауылдық округінің бюджетінде аудандық бюджеттен берілетін трансферттер көлемі – 497 551 мың теңге сомасында ескерілсін.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33 тармақ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2024-2026 жылдарға арналған Родников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56 284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5 150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51 134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57 409,7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1 125,7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1 125,7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34 тармаққа өзгерістер енгізілді - Ақтөбе облысы Мәртөк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2024 жылға арналған Родников ауылдық округінің бюджетінде аудандық бюджеттен берілетін субвенция көлемі – 38 098 мың теңге сомасында ескерілсін.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2024 жылға арналған Родников ауылдық округінің бюджетінде республикалық бюджеттен берілетін трансферттер көлемі – 44 мың теңге сомасында ескерілсін.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2024-2026 жылдарға арналған Сарыжар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502 212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17 779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659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483 774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504 240,1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-2 028,1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2 028,1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2 028,1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37 тармаққа өзгерістер енгізілді - Ақтөбе облысы Мәртөк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2024 жылға арналған Сарыжар ауылдық округінің бюджетінде аудандық бюджеттен берілетін субвенция көлемі – 60 453 мың теңге сомасында ескерілсін.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2024 жылға арналған Сарыжар ауылдық округінің бюджетінде республикалық бюджеттен берілетін трансферттер көлемі – 60 мың теңге сомасында ескерілсін.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2024 жылға арналған Сарыжар ауылдық округінің бюджетінде аудандық бюджеттен берілетін трансферттер көлемі – 52 836 мың теңге сомасында ескерілсін.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40 тармақ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2024-2026 жылдарға арналған Тәңірберген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75 345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7 091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1 500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66 754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76 284,1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939,1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41 тармаққа өзгерістер енгізілді - Ақтөбе облысы Мәртөк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2024 жылға арналған Тәңірберген ауылдық округінің бюджетінде аудандық бюджеттен берілетін субвенция көлемі – 38 666 мың теңге сомасында ескерілсін.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2024 жылға арналған Тәңірберген ауылдық округінің бюджетінде республикалық бюджеттен берілетін трансферттер көлемі – 88 мың теңге сомасында ескерілсін.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2024 жылға арналған Тәңірберген ауылдық округінің бюджетінде аудандық бюджеттен берілетін трансферттер көлемі – 18 000 мың теңге сомасында ескерілсін.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2024-2026 жылдарға арналған Хазірет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32 570,8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858,8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45 тармаққа өзгерістер енгізілді - Ақтөбе облысы Мәртөк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2024 жылға арналған Хазірет ауылдық округінің бюджетінде аудандық бюджеттен берілетін субвенция көлемі – 24 800 мың теңге сомасында ескерілсін.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2024 жылға арналған Хазірет ауылдық округінің бюджетінде республикалық бюджеттен берілетін трансферттер көлемі – 92 мың теңге сомасында ескерілсін.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2024 жылға арналған Хазірет ауылдық округінің бюджетінде аудандық бюджеттен берілетін трансферттер көлемі – 817 мың теңге сомасында ескерілсін.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48 тармақ жаңа редакцияда - Ақтөбе облысы Мәртөк аудандық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Ауылдық округтер бюджеттерінің кірісіне есептелетін болып ескерілсін: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жеке кәсіпкерлер мүлкіне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айлық есептiк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Осы шешім 2024 жылғы 1 қаңтардан бастап қолданысқа енгізіледі.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Аққұдық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Байнассай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Байнассай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Байнассай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Байторысай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Байторысай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Байторысай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Жайсан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Қаратоғай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Қарашай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-5 626,7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Қарашай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Қарашай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Құрмансай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қосымша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- 10 636,5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Құрмансай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Құрмансай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қосымша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Мәртөк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қосымша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-39 076,9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553 629,6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Родников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қосымша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Родников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Родников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Сарыжар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қосымша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Тәңірберген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қосымша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35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36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Хазірет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қосымша жаңа редакцияда - Ақтөбе облысы Мәртөк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38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Хазірет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2023 жылғы 29 желтоқсандағы № 80 шешіміне 39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Хазірет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