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713a" w14:textId="1c67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 әкімдігінің кейбір қаулыларын күші жойылды деп тану туралы</w:t>
      </w:r>
    </w:p>
    <w:p>
      <w:pPr>
        <w:spacing w:after="0"/>
        <w:ind w:left="0"/>
        <w:jc w:val="both"/>
      </w:pPr>
      <w:r>
        <w:rPr>
          <w:rFonts w:ascii="Times New Roman"/>
          <w:b w:val="false"/>
          <w:i w:val="false"/>
          <w:color w:val="000000"/>
          <w:sz w:val="28"/>
        </w:rPr>
        <w:t>Ақтөбе облысы Мәртөк ауданы әкімдігінің 2023 жылғы 4 желтоқсандағы № 224 қаулысы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және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Мәртөк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Мәртөк ауданы әкімдігінің кейбір қаулыларының күші жойылды деп танылсын.</w:t>
      </w:r>
    </w:p>
    <w:bookmarkEnd w:id="1"/>
    <w:bookmarkStart w:name="z4" w:id="2"/>
    <w:p>
      <w:pPr>
        <w:spacing w:after="0"/>
        <w:ind w:left="0"/>
        <w:jc w:val="both"/>
      </w:pPr>
      <w:r>
        <w:rPr>
          <w:rFonts w:ascii="Times New Roman"/>
          <w:b w:val="false"/>
          <w:i w:val="false"/>
          <w:color w:val="000000"/>
          <w:sz w:val="28"/>
        </w:rPr>
        <w:t>
      2. "Мәртөк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Мәртөк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қол қойылғаннан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Ысқақов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2023 жылғы 4 желтоқсандағы № 224 қаулысына қосымша</w:t>
            </w:r>
          </w:p>
        </w:tc>
      </w:tr>
    </w:tbl>
    <w:p>
      <w:pPr>
        <w:spacing w:after="0"/>
        <w:ind w:left="0"/>
        <w:jc w:val="left"/>
      </w:pPr>
      <w:r>
        <w:rPr>
          <w:rFonts w:ascii="Times New Roman"/>
          <w:b/>
          <w:i w:val="false"/>
          <w:color w:val="000000"/>
        </w:rPr>
        <w:t xml:space="preserve"> Мәртөк ауданы әкімдігінің күші жойылды деп танылған кейбір қаулыларының тізбесі</w:t>
      </w:r>
    </w:p>
    <w:bookmarkStart w:name="z8" w:id="5"/>
    <w:p>
      <w:pPr>
        <w:spacing w:after="0"/>
        <w:ind w:left="0"/>
        <w:jc w:val="both"/>
      </w:pPr>
      <w:r>
        <w:rPr>
          <w:rFonts w:ascii="Times New Roman"/>
          <w:b w:val="false"/>
          <w:i w:val="false"/>
          <w:color w:val="000000"/>
          <w:sz w:val="28"/>
        </w:rPr>
        <w:t xml:space="preserve">
      1. Ақтөбе облысы Мәртөк ауданы әкімдігінің "2023 жылға арналған Мәртөк ауданында мүгедектігі бар адамдар үшін жұмыс орындарына квота белгілеу туралы" 2022 жылғы 9 қарашадағы № 270 (Нормативтік құқықтық актілерді мемлекеттік тіркеу Тізілімінде № 177097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2. Ақтөбе облысы Мәртөк ауданы әкімдігінің "Мәртөк ауданы әкімдігінің 2022 жылғы 9 қарашадағы № 270 "2023 жылға арналған Мәртөк ауданында мүгедектігі бар адамдар үшін жұмыс орындарына квота белгілеу туралы" қаулысына өзгерістер енгізу туралы" 2023 жылғы 31 мамырдағы № 107 (Нормативтік құқықтық актілерді мемлекеттік тіркеу Тізілімінде № 182767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