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e54c" w14:textId="d09e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2023 жылға әлеуметтік қолдау көрсету туралы</w:t>
      </w:r>
    </w:p>
    <w:p>
      <w:pPr>
        <w:spacing w:after="0"/>
        <w:ind w:left="0"/>
        <w:jc w:val="both"/>
      </w:pPr>
      <w:r>
        <w:rPr>
          <w:rFonts w:ascii="Times New Roman"/>
          <w:b w:val="false"/>
          <w:i w:val="false"/>
          <w:color w:val="000000"/>
          <w:sz w:val="28"/>
        </w:rPr>
        <w:t>Ақтөбе облысы Мұғалжар аудандық мәслихатының 2023 жылғы 14 сәуірдегі № 9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56 бабының </w:t>
      </w:r>
      <w:r>
        <w:rPr>
          <w:rFonts w:ascii="Times New Roman"/>
          <w:b w:val="false"/>
          <w:i w:val="false"/>
          <w:color w:val="000000"/>
          <w:sz w:val="28"/>
        </w:rPr>
        <w:t>12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аудандық мәслихаты ШЕШТІ:</w:t>
      </w:r>
    </w:p>
    <w:bookmarkStart w:name="z3" w:id="0"/>
    <w:p>
      <w:pPr>
        <w:spacing w:after="0"/>
        <w:ind w:left="0"/>
        <w:jc w:val="both"/>
      </w:pPr>
      <w:r>
        <w:rPr>
          <w:rFonts w:ascii="Times New Roman"/>
          <w:b w:val="false"/>
          <w:i w:val="false"/>
          <w:color w:val="000000"/>
          <w:sz w:val="28"/>
        </w:rPr>
        <w:t>
      1. Мұғалжар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басшы лауазымдарды атқаратын "Б" корпусының мемлекеттік әкімшілік қызметшілерін қоспағанда ауылдар, кенттер, ауылдық округтер əкімдері аппараттарының мемлекеттік қызметшілеріне 2023 жылға келесідей әлеуметтік қолдау көрсетілсін:</w:t>
      </w:r>
    </w:p>
    <w:bookmarkEnd w:id="0"/>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1"/>
    <w:p>
      <w:pPr>
        <w:spacing w:after="0"/>
        <w:ind w:left="0"/>
        <w:jc w:val="both"/>
      </w:pPr>
      <w:r>
        <w:rPr>
          <w:rFonts w:ascii="Times New Roman"/>
          <w:b w:val="false"/>
          <w:i w:val="false"/>
          <w:color w:val="000000"/>
          <w:sz w:val="28"/>
        </w:rPr>
        <w:t>
      2. Осы шешімнің орындалуын бақылау Мұғалжар аудандық мәслихатының бюджет, қаржы, экономикалық реформа, әлеуметтік-экономикалық даму, экология және агроөнеркәсіптік кешені жөніндегі тұрақты комиссияға жүктелсін.</w:t>
      </w:r>
    </w:p>
    <w:bookmarkEnd w:id="1"/>
    <w:bookmarkStart w:name="z5"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