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a2bf" w14:textId="cb6a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289 "2023-2025 жылдарға арналған Ащысай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21 сәуірдегі № 25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Ащысай ауылдық округ бюджетін бекіту туралы" 2022 жылғы 29 желтоқсандағы № 289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Ащысай ауылдық округі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48 977,5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2 040,5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2040,5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сәуірдегі №25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