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7cfa" w14:textId="3387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298 "2023-2025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21 сәуірдегі № 34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Мұғалжар ауылы бюджетін бекіту туралы" 2022 жылғы 29 желтоқсандағы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Мұғалжар ауылы бюджеті тиісінше 1, 2 және 3 қосымшаларға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555 860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552 490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555 979,4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сәуірдегі № 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