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6f92" w14:textId="5666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287 "2023-2025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26 шілдедегі № 72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Жем қаласының бюджетін бекіту туралы" 2022 жылғы 29 желтоқсандағы № 287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Жем қаласының бюджеті тиісінше 1, 2 және 3 қосымшаларға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48 623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