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1f16" w14:textId="b7c1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287 "2023-2025 жылдарға арналған Жем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14 қарашадағы № 108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Жем қаласының бюджетін бекіту туралы" 2022 жылғы 29 желтоқсандағы № 287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Жем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48 859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49 139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280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қарашадағы № 108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Жем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