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9c84" w14:textId="e1d9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289 "2023-2025 жылдарға арналған Ащысай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14 қарашадағы № 110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Ащысай ауылдық округ бюджетін бекіту туралы" 2022 жылғы 29 желтоқсандағы № 289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Ащысай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76 080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81 940,5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2 040,5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2040,5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110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