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05d2" w14:textId="1500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290 "2023-2025 жылдарға арналған Батпақкөл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Батпақкөл ауылдық округ бюджетін бекіту туралы" 2022 жылғы 29 желтоқсандағы № 290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Батпақкөл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75 812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–4 969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80 676,8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-4 864,8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4 864,8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–4 864,8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