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cd051" w14:textId="14cd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2022 жылғы 29 желтоқсандағы № 293 "2023-2025 жылдарға арналған Жұрын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2023 жылғы 14 қарашадағы № 114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"2023-2025 жылдарға арналған Жұрын ауылдық округ бюджетін бекіту туралы" 2022 жылғы 29 желтоқсандағы № 293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Жұрын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66 381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62 158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66 727,7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346,7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346,7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қарашадағы № 114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Жұрын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