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dff0" w14:textId="b04d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297 "2023-2025 жылдарға арналған Құмсай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14 қарашадағы № 118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Құмсай ауылдық округ бюджетін бекіту туралы" 2022 жылғы 29 желтоқсандағы № 297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Құмсай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54 102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3 595,2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55 589,7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-1 487,7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1 487,7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1 487,7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қарашадағы № 118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Құмсай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