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8154" w14:textId="d878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298 "2023-2025 жылдарға арналған Мұғалжар ауылы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14 қарашадағы № 119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Мұғалжар ауылы бюджетін бекіту туралы" 2022 жылғы 29 желтоқсандағы №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Мұғалжар ауылы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570 576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566 006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570 695,4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қарашадағы № 119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Мұғалжар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570 695,4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