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7edc" w14:textId="9197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299 "2023-2025 жылдарға арналған Талдысай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14 қарашадағы № 120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Мұғалжар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Талдысай ауылдық округ бюджетін бекіту туралы" 2022 жылғы 29 желтоқсандағы № 299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Талдысай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183 463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181 589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183 705,8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242,8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242,8 мың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қарашадағы № 120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щеңберінде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қаражаладыру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