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5800" w14:textId="c8a5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287 "2023-2025 жылдарға арналған Жем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15 желтоқсандағы № 127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Жем қаласының бюджетін бекіту туралы" 2022 жылғы 29 желтоқсандағы № 287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2023-2025жылдарға арналған Жем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49 851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1 206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45 922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50 131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–280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желтоқсандағы №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Жем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