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1737" w14:textId="3471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2022 жылғы 29 желтоқсандағы № 289 "2023-2025 жылдарға арналған Ащысай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2023 жылғы 15 желтоқсандағы № 129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"2023-2025 жылдарға арналған Ащысай ауылдық округ бюджетін бекіту туралы" 2022 жылғы 29 желтоқсандағы № 289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Ащысай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81 621,6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4 004,7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838,6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76 768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83 662,1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-2 040,5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2 040,5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2040,5 мың теңге";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шілдесіне 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Ащысай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83 662,1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