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6bff" w14:textId="f2d6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297 "2023-2025 жылдарға арналған Құмсай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15 желтоқсандағы № 136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Құмсай ауылдық округ бюджетін бекіту туралы" 2022 жылғы 29 желтоқсандағы № 297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Құмсай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55 059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229,8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56 546,7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-1 487,7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1 487,7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1 487,7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желтоқсандағы №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Құмсай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1 951,6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