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2c11" w14:textId="25b2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2023 жылғы 4 сәуірдегі № 6 шешімі. Күші жойылды - Ақтөбе облысы Мұғалжар ауданы Талдысай ауылдық округі әкімінің 2023 жылғы 18 мамырдағы № 8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Талдысай ауылдық округі әкімінің 18.05.2023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2023 жылғы 03 сәуірдегі № 02-13-4/57 ұсынысы негізінде, Мұғалжар ауданы Талдысай ауылдық округі әкімінің м.а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вирусты диарея және инфекциялық ринотрахеит ауруының анықталуына байланысты, Мұғалжар ауданы Талдысай ауылдық округінің "Даурен"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