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d33c4" w14:textId="86d33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аудандық мәслихатының 2022 жылғы 29 желтоқсандағы № 288 "2023–2025 жылдарға арналған Кеңестуы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2023 жылғы 11 мамырдағы № 21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Темір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 аудандық мәслихатының 2022 жылғы 29 желтоқсандағы № 288 "2023–2025 жылдарға арналған Кеңестуы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2023–2025 жылдарға арналған Кеңестуы ауылдық округ бюджеті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58 500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5 566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– 52 038 мың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31 028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59 259,7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-759,7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759,7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759,7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2023 жылға арналған Кеңестуы ауылдық округ бюджетінде аудандық бюджеттен 21 010 мың теңге сомасында ағымдағы нысаналы трансферттердің түсімдері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Кеңестуы ауылдық округ әкімінің шешімі негізінде айқындалады.".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1–қосымша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2023 жылғы 11 мамырдағы № 21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2022 жылғы 29 желтоқсандағы № 288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Кеңестуы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