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8ca8f" w14:textId="798ca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аудандық мәслихатының 2022 жылғы 29 желтоқсандағы № 287 "2023–2025 жылдарға арналған Жақсымай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2023 жылғы 9 тамыздағы № 71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аудандық мәслихатының 2022 жылғы 29 желтоқсандағы № 287 "2023–2025 жылдарға арналған Жақсымай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Жақсымай ауылдық округ бюджеті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129 809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7 156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–122 353мың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23 597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129 879,7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тенге,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70,7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2023 жылға арналған Жақсымай ауылдық округ бюджетінде облыстық бюджеттен 74 951 мың теңге сомасында ағымдағы нысаналы трансферттердің түсімдері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Жақсымай ауылдық округ әкімінің шешімі негізінде айқындалады.".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2023 жылғы 9 тамыздағы № 71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2022 жылғы 29 желтоқсандағы № 287 шешіміне 1 –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Жақсымай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