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3fdb" w14:textId="dd73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290 "2023–2025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9 тамыздағы № 73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290 "2023–2025 жылдарға арналған Қайыңды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Қайыңды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42 592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46 778,3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Қайыңды ауылдық округ бюджетінде аудандық бюджеттен 10 826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9 тамыздағы № 73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290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трнасферттерді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