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e673f" w14:textId="7de67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2023 жылға әлеуметтік қолдау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2023 жылғы 8 қыркүйектегі № 80 шешімі.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 тармағына</w:t>
      </w:r>
      <w:r>
        <w:rPr>
          <w:rFonts w:ascii="Times New Roman"/>
          <w:b w:val="false"/>
          <w:i w:val="false"/>
          <w:color w:val="000000"/>
          <w:sz w:val="28"/>
        </w:rPr>
        <w:t xml:space="preserve"> және Қазақстан Республикасы Ұлттық экономика министрінің 2023 жылғы 29 маусымдағы № 126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(Нормативтік құқықтық актілерді мемлекеттік тіркеу тізілімінде № 32927 болып тіркелген)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(нормативтік құқықтық актілерді мемлекеттік тіркеу Тізілімінде № 9946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Темір аудандық мәслихаты ШЕШТІ:</w:t>
      </w:r>
    </w:p>
    <w:bookmarkEnd w:id="0"/>
    <w:bookmarkStart w:name="z3" w:id="1"/>
    <w:p>
      <w:pPr>
        <w:spacing w:after="0"/>
        <w:ind w:left="0"/>
        <w:jc w:val="both"/>
      </w:pPr>
      <w:r>
        <w:rPr>
          <w:rFonts w:ascii="Times New Roman"/>
          <w:b w:val="false"/>
          <w:i w:val="false"/>
          <w:color w:val="000000"/>
          <w:sz w:val="28"/>
        </w:rPr>
        <w:t>
      1. Темір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2023 жылға келесі әлеуметтік қолдау көрсетілсін:</w:t>
      </w:r>
    </w:p>
    <w:bookmarkEnd w:id="1"/>
    <w:p>
      <w:pPr>
        <w:spacing w:after="0"/>
        <w:ind w:left="0"/>
        <w:jc w:val="both"/>
      </w:pPr>
      <w:r>
        <w:rPr>
          <w:rFonts w:ascii="Times New Roman"/>
          <w:b w:val="false"/>
          <w:i w:val="false"/>
          <w:color w:val="000000"/>
          <w:sz w:val="28"/>
        </w:rPr>
        <w:t>
      1) көтерме жәрдемақы жүз еселенген айлық есептік көрсеткішке тең сомада;</w:t>
      </w:r>
    </w:p>
    <w:p>
      <w:pPr>
        <w:spacing w:after="0"/>
        <w:ind w:left="0"/>
        <w:jc w:val="both"/>
      </w:pPr>
      <w:r>
        <w:rPr>
          <w:rFonts w:ascii="Times New Roman"/>
          <w:b w:val="false"/>
          <w:i w:val="false"/>
          <w:color w:val="000000"/>
          <w:sz w:val="28"/>
        </w:rPr>
        <w:t>
      2) тұрғын үй сатып алу немесе салу үшін әлеуметтік қолдау – бюджеттік кредит–айлық есептік көрсеткіштің бір мың бес жүз еселенген мөлшерінен аспайтын сомада.</w:t>
      </w:r>
    </w:p>
    <w:bookmarkStart w:name="z4"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